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0" w:rsidRPr="00A108C0" w:rsidRDefault="00A108C0" w:rsidP="00A108C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A108C0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A108C0" w:rsidRPr="00A108C0" w:rsidRDefault="00A108C0" w:rsidP="00A108C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A108C0">
        <w:rPr>
          <w:rFonts w:ascii="Times New Roman" w:eastAsia="Calibri" w:hAnsi="Times New Roman" w:cs="Times New Roman"/>
          <w:b/>
        </w:rPr>
        <w:t>«Средняя общеобразовательная школа имени</w:t>
      </w:r>
      <w:r w:rsidR="00DE09F9">
        <w:rPr>
          <w:rFonts w:ascii="Times New Roman" w:eastAsia="Calibri" w:hAnsi="Times New Roman" w:cs="Times New Roman"/>
          <w:b/>
        </w:rPr>
        <w:t xml:space="preserve"> И. А. </w:t>
      </w:r>
      <w:proofErr w:type="spellStart"/>
      <w:r w:rsidR="00DE09F9">
        <w:rPr>
          <w:rFonts w:ascii="Times New Roman" w:eastAsia="Calibri" w:hAnsi="Times New Roman" w:cs="Times New Roman"/>
          <w:b/>
        </w:rPr>
        <w:t>Пришкольника</w:t>
      </w:r>
      <w:proofErr w:type="spellEnd"/>
      <w:r w:rsidR="00DE09F9">
        <w:rPr>
          <w:rFonts w:ascii="Times New Roman" w:eastAsia="Calibri" w:hAnsi="Times New Roman" w:cs="Times New Roman"/>
          <w:b/>
        </w:rPr>
        <w:t xml:space="preserve"> села </w:t>
      </w:r>
      <w:proofErr w:type="spellStart"/>
      <w:r w:rsidR="00DE09F9">
        <w:rPr>
          <w:rFonts w:ascii="Times New Roman" w:eastAsia="Calibri" w:hAnsi="Times New Roman" w:cs="Times New Roman"/>
          <w:b/>
        </w:rPr>
        <w:t>Валдгей</w:t>
      </w:r>
      <w:r w:rsidRPr="00A108C0">
        <w:rPr>
          <w:rFonts w:ascii="Times New Roman" w:eastAsia="Calibri" w:hAnsi="Times New Roman" w:cs="Times New Roman"/>
          <w:b/>
        </w:rPr>
        <w:t>м</w:t>
      </w:r>
      <w:proofErr w:type="spellEnd"/>
      <w:r w:rsidRPr="00A108C0">
        <w:rPr>
          <w:rFonts w:ascii="Times New Roman" w:eastAsia="Calibri" w:hAnsi="Times New Roman" w:cs="Times New Roman"/>
          <w:b/>
        </w:rPr>
        <w:t>»</w:t>
      </w:r>
    </w:p>
    <w:p w:rsidR="00A108C0" w:rsidRPr="00A108C0" w:rsidRDefault="00A108C0" w:rsidP="00A108C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108C0" w:rsidRPr="00A108C0" w:rsidRDefault="00A108C0" w:rsidP="00A108C0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108C0" w:rsidRPr="00A108C0" w:rsidRDefault="00A108C0" w:rsidP="00A108C0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A108C0">
        <w:rPr>
          <w:rFonts w:ascii="Times New Roman" w:eastAsia="Calibri" w:hAnsi="Times New Roman" w:cs="Times New Roman"/>
          <w:b/>
        </w:rPr>
        <w:t xml:space="preserve">     </w:t>
      </w:r>
    </w:p>
    <w:p w:rsidR="00A108C0" w:rsidRPr="00A108C0" w:rsidRDefault="00A108C0" w:rsidP="00A108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          «РАССМОТРЕНО»                              «СОГЛАСОВАННО»                          «УТВЕРЖДЕНО»</w:t>
      </w:r>
    </w:p>
    <w:p w:rsidR="00A108C0" w:rsidRPr="00A108C0" w:rsidRDefault="00A108C0" w:rsidP="00A108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           Руководитель МО                               Заместитель директора                              Директор</w:t>
      </w:r>
    </w:p>
    <w:p w:rsidR="00A108C0" w:rsidRPr="00A108C0" w:rsidRDefault="00A108C0" w:rsidP="00A108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по УВР</w:t>
      </w:r>
    </w:p>
    <w:p w:rsidR="00A108C0" w:rsidRPr="00A108C0" w:rsidRDefault="00A108C0" w:rsidP="00A108C0">
      <w:pPr>
        <w:tabs>
          <w:tab w:val="left" w:pos="3945"/>
          <w:tab w:val="center" w:pos="50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F7C5C7"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2pt,7.2pt" to="508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K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Jj2B6f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"/>
            </w:pict>
          </mc:Fallback>
        </mc:AlternateContent>
      </w:r>
      <w:r w:rsidRPr="00A108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153034</wp:posOffset>
                </wp:positionV>
                <wp:extent cx="12573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8E91AD" id="Прямая соединительная линия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85pt,12.05pt" to="331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Xp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"/>
            </w:pict>
          </mc:Fallback>
        </mc:AlternateContent>
      </w:r>
      <w:r w:rsidRPr="00A108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E55AAC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7.2pt" to="12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wG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"/>
            </w:pict>
          </mc:Fallback>
        </mc:AlternateContent>
      </w:r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A108C0" w:rsidRPr="00A108C0" w:rsidRDefault="00A108C0" w:rsidP="00A108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           протокол №                                                 </w:t>
      </w:r>
      <w:proofErr w:type="gramStart"/>
      <w:r w:rsidRPr="00A108C0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gramEnd"/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№                                          приказ № </w:t>
      </w:r>
    </w:p>
    <w:p w:rsidR="00A108C0" w:rsidRPr="00A108C0" w:rsidRDefault="00A108C0" w:rsidP="00A108C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8C0" w:rsidRPr="00A108C0" w:rsidRDefault="00A108C0" w:rsidP="00A108C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A108C0">
        <w:rPr>
          <w:rFonts w:ascii="Times New Roman" w:eastAsia="Calibri" w:hAnsi="Times New Roman" w:cs="Times New Roman"/>
          <w:sz w:val="24"/>
          <w:szCs w:val="24"/>
        </w:rPr>
        <w:t xml:space="preserve">       от «___»  ________г.                                от «___»  ________г.                         от «___»  ________</w:t>
      </w:r>
      <w:proofErr w:type="gramStart"/>
      <w:r w:rsidRPr="00A108C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108C0">
        <w:rPr>
          <w:rFonts w:ascii="Times New Roman" w:eastAsia="Calibri" w:hAnsi="Times New Roman" w:cs="Times New Roman"/>
          <w:sz w:val="24"/>
          <w:szCs w:val="24"/>
        </w:rPr>
        <w:t>.</w:t>
      </w:r>
      <w:r w:rsidRPr="00A108C0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A108C0" w:rsidRPr="00A108C0" w:rsidRDefault="00A108C0" w:rsidP="00A108C0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108C0" w:rsidRPr="00A108C0" w:rsidRDefault="00A108C0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Default="00A108C0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84805" w:rsidRDefault="00684805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84805" w:rsidRPr="00A108C0" w:rsidRDefault="00684805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 по ИЗОБРАЗИТЕЛЬНОМУ ИСКУССТВУ</w:t>
      </w:r>
    </w:p>
    <w:p w:rsidR="00A108C0" w:rsidRPr="00A108C0" w:rsidRDefault="00A108C0" w:rsidP="00A108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 класса  по УМК «Школа России»</w:t>
      </w:r>
    </w:p>
    <w:p w:rsidR="00A108C0" w:rsidRPr="00A108C0" w:rsidRDefault="00A108C0" w:rsidP="00A108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учебный год</w:t>
      </w:r>
    </w:p>
    <w:p w:rsidR="00A108C0" w:rsidRPr="00A108C0" w:rsidRDefault="00A108C0" w:rsidP="00A108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(уровень: общеобразовательный)</w:t>
      </w:r>
    </w:p>
    <w:p w:rsidR="00A108C0" w:rsidRPr="00A108C0" w:rsidRDefault="00A108C0" w:rsidP="00A108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8C0" w:rsidRPr="00A108C0" w:rsidRDefault="00A108C0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10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Составитель: учитель начальных классов</w:t>
      </w:r>
    </w:p>
    <w:p w:rsidR="00A108C0" w:rsidRPr="00A108C0" w:rsidRDefault="00A108C0" w:rsidP="00A108C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высшей категории  Светлана  Анатольевна</w:t>
      </w:r>
      <w:proofErr w:type="gramStart"/>
      <w:r w:rsidRPr="00A10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proofErr w:type="gramEnd"/>
      <w:r w:rsidRPr="00A10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</w:p>
    <w:p w:rsidR="00A108C0" w:rsidRPr="00A108C0" w:rsidRDefault="00A108C0" w:rsidP="00A108C0">
      <w:pPr>
        <w:tabs>
          <w:tab w:val="left" w:pos="565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tabs>
          <w:tab w:val="left" w:pos="565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tabs>
          <w:tab w:val="left" w:pos="565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tabs>
          <w:tab w:val="left" w:pos="565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tabs>
          <w:tab w:val="left" w:pos="565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A108C0" w:rsidP="00A108C0">
      <w:pPr>
        <w:tabs>
          <w:tab w:val="left" w:pos="565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C0" w:rsidRPr="00A108C0" w:rsidRDefault="00DE09F9" w:rsidP="00A108C0">
      <w:pPr>
        <w:tabs>
          <w:tab w:val="left" w:pos="565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Валдгей</w:t>
      </w:r>
      <w:r w:rsidR="00A108C0" w:rsidRPr="00A10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 w:rsidR="00A108C0" w:rsidRPr="00A10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2018</w:t>
      </w:r>
    </w:p>
    <w:p w:rsidR="005140EA" w:rsidRPr="00025FE4" w:rsidRDefault="00A108C0" w:rsidP="001509B7">
      <w:pPr>
        <w:tabs>
          <w:tab w:val="left" w:pos="32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8C0">
        <w:rPr>
          <w:rFonts w:ascii="Times New Roman" w:eastAsia="TimesNewRomanPSMT" w:hAnsi="Times New Roman" w:cs="Times New Roman"/>
          <w:spacing w:val="-2"/>
          <w:sz w:val="24"/>
          <w:szCs w:val="24"/>
        </w:rPr>
        <w:br w:type="page"/>
      </w:r>
      <w:r w:rsidR="003640EF">
        <w:rPr>
          <w:rFonts w:ascii="Times New Roman" w:eastAsia="TimesNewRomanPSMT" w:hAnsi="Times New Roman" w:cs="Times New Roman"/>
          <w:spacing w:val="-2"/>
          <w:sz w:val="24"/>
          <w:szCs w:val="24"/>
        </w:rPr>
        <w:lastRenderedPageBreak/>
        <w:t xml:space="preserve">    </w:t>
      </w:r>
      <w:bookmarkStart w:id="0" w:name="_GoBack"/>
      <w:bookmarkEnd w:id="0"/>
      <w:proofErr w:type="gramStart"/>
      <w:r w:rsidR="005140EA" w:rsidRPr="005140EA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«Изобразительное искусство» разработана с учетом примерной ООП НОО, одобренной решением федерального учебно-методического объединения по общему образованию /протокол от 8 апреля 2015 г. № 1/15,  ООП НОО МКОУ «СОШ им. И.А. </w:t>
      </w:r>
      <w:proofErr w:type="spellStart"/>
      <w:r w:rsidR="005140EA" w:rsidRPr="005140EA"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 w:rsidR="005140EA" w:rsidRPr="005140E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140EA" w:rsidRPr="005140EA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 w:rsidR="005140EA" w:rsidRPr="005140EA">
        <w:rPr>
          <w:rFonts w:ascii="Times New Roman" w:hAnsi="Times New Roman" w:cs="Times New Roman"/>
          <w:sz w:val="24"/>
          <w:szCs w:val="24"/>
        </w:rPr>
        <w:t xml:space="preserve">», на основании авторской программы </w:t>
      </w:r>
      <w:r w:rsidR="005140EA" w:rsidRPr="00514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Б.М. </w:t>
      </w:r>
      <w:proofErr w:type="spellStart"/>
      <w:r w:rsidR="005140EA" w:rsidRPr="00514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="005140EA" w:rsidRPr="00514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«Изобразительное искусство» 1-4 классы «Просвещение» 2014г.</w:t>
      </w:r>
      <w:proofErr w:type="gramEnd"/>
    </w:p>
    <w:p w:rsidR="00A108C0" w:rsidRPr="00A108C0" w:rsidRDefault="00A108C0" w:rsidP="005140EA">
      <w:pPr>
        <w:tabs>
          <w:tab w:val="left" w:pos="32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108C0" w:rsidRPr="00A108C0" w:rsidRDefault="00A108C0" w:rsidP="0068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08C0" w:rsidRPr="00A108C0" w:rsidRDefault="00A108C0" w:rsidP="006848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108C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108C0">
        <w:rPr>
          <w:rFonts w:ascii="Times New Roman" w:eastAsia="Calibri" w:hAnsi="Times New Roman" w:cs="Times New Roman"/>
          <w:b/>
          <w:bCs/>
          <w:sz w:val="24"/>
          <w:szCs w:val="24"/>
        </w:rPr>
        <w:t>.  ПЛАНИРУЕМЫЕ</w:t>
      </w:r>
      <w:proofErr w:type="gramEnd"/>
      <w:r w:rsidRPr="00A108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УЧЕБНОГО ПРЕДМЕТНОГО КУРСА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ИЗОБРАЗИТЕЛЬНОЕ ИСКУССТВО</w:t>
      </w:r>
      <w:r w:rsidRPr="00A108C0">
        <w:rPr>
          <w:rFonts w:ascii="Times New Roman" w:eastAsia="Calibri" w:hAnsi="Times New Roman" w:cs="Times New Roman"/>
          <w:b/>
          <w:bCs/>
          <w:sz w:val="24"/>
          <w:szCs w:val="24"/>
        </w:rPr>
        <w:t>»   1 КЛАСС</w:t>
      </w:r>
    </w:p>
    <w:p w:rsidR="00127F1F" w:rsidRPr="00127F1F" w:rsidRDefault="00127F1F" w:rsidP="0068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A3615" w:rsidRDefault="00127F1F" w:rsidP="00937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DA3615">
        <w:rPr>
          <w:bCs/>
          <w:i/>
          <w:color w:val="000000"/>
          <w:u w:val="single"/>
        </w:rPr>
        <w:t>У первоклассника будут сформированы: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 «хорошего ученика»;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A3615">
        <w:rPr>
          <w:color w:val="000000"/>
        </w:rPr>
        <w:t xml:space="preserve">широкая мотивационная основа учебной деятельности, включающая социальные, </w:t>
      </w:r>
      <w:proofErr w:type="spellStart"/>
      <w:r w:rsidRPr="00DA3615">
        <w:rPr>
          <w:color w:val="000000"/>
        </w:rPr>
        <w:t>учебно</w:t>
      </w:r>
      <w:r w:rsidRPr="00DA3615">
        <w:rPr>
          <w:color w:val="000000"/>
        </w:rPr>
        <w:softHyphen/>
        <w:t>познавательные</w:t>
      </w:r>
      <w:proofErr w:type="spellEnd"/>
      <w:r w:rsidRPr="00DA3615">
        <w:rPr>
          <w:color w:val="000000"/>
        </w:rPr>
        <w:t xml:space="preserve"> и внешние мотивы;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учебно</w:t>
      </w:r>
      <w:r>
        <w:rPr>
          <w:color w:val="000000"/>
        </w:rPr>
        <w:t>-</w:t>
      </w:r>
      <w:r w:rsidRPr="00DA3615">
        <w:rPr>
          <w:color w:val="000000"/>
        </w:rPr>
        <w:softHyphen/>
        <w:t>познавательный интерес к новому учебному материалу и способам решения новой задачи;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A3615">
        <w:rPr>
          <w:color w:val="000000"/>
        </w:rPr>
        <w:t>ориентация на понимание причин успеха в учебной деятельности, способность к оценке своей учебной деятельности;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основы гражданской идентичности, своей этнической принадлежности в форме осознания «Я» как члена семьи, представителя народа, гражданина России, чувства сопричастности и гордости за свою Родину, народ и историю;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 xml:space="preserve">ориентация в нравственном содержании и </w:t>
      </w:r>
      <w:proofErr w:type="gramStart"/>
      <w:r w:rsidRPr="00DA3615">
        <w:rPr>
          <w:color w:val="000000"/>
        </w:rPr>
        <w:t>смысле</w:t>
      </w:r>
      <w:proofErr w:type="gramEnd"/>
      <w:r w:rsidRPr="00DA3615">
        <w:rPr>
          <w:color w:val="000000"/>
        </w:rPr>
        <w:t xml:space="preserve"> как собственных поступков, так и поступков окружающих людей;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знание основных моральных норм и ориентация на их выполнение;</w:t>
      </w:r>
    </w:p>
    <w:p w:rsid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развитие этических чувств — стыда, вины, совести как регуляторов морального поведения;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A3615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DA3615">
        <w:rPr>
          <w:color w:val="000000"/>
        </w:rPr>
        <w:t>понимание чу</w:t>
      </w:r>
      <w:proofErr w:type="gramStart"/>
      <w:r w:rsidRPr="00DA3615">
        <w:rPr>
          <w:color w:val="000000"/>
        </w:rPr>
        <w:t>вств др</w:t>
      </w:r>
      <w:proofErr w:type="gramEnd"/>
      <w:r w:rsidRPr="00DA3615">
        <w:rPr>
          <w:color w:val="000000"/>
        </w:rPr>
        <w:t>угих людей и сопереживание им;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установка на здоровый образ жизни;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rPr>
          <w:color w:val="000000"/>
        </w:rPr>
        <w:t>-</w:t>
      </w:r>
      <w:r w:rsidRPr="00DA3615">
        <w:rPr>
          <w:color w:val="000000"/>
        </w:rPr>
        <w:t>сберегающего поведения;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>чувство прекрасного и эстетические чувства на основе знакомства с мировой и отечественной художественной культурой.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DA3615">
        <w:rPr>
          <w:bCs/>
          <w:i/>
          <w:color w:val="000000"/>
          <w:u w:val="single"/>
        </w:rPr>
        <w:t>Первоклассник получит возможность для формирования: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DA3615">
        <w:rPr>
          <w:color w:val="000000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A3615">
        <w:rPr>
          <w:color w:val="000000"/>
        </w:rPr>
        <w:t>учебно</w:t>
      </w:r>
      <w:r w:rsidRPr="00DA3615">
        <w:rPr>
          <w:color w:val="000000"/>
        </w:rPr>
        <w:softHyphen/>
        <w:t>познавательных</w:t>
      </w:r>
      <w:proofErr w:type="spellEnd"/>
      <w:r w:rsidRPr="00DA3615">
        <w:rPr>
          <w:color w:val="000000"/>
        </w:rPr>
        <w:t xml:space="preserve"> мотивов и предпочтении социального способа оценки знаний;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A3615">
        <w:rPr>
          <w:color w:val="000000"/>
        </w:rPr>
        <w:t>выраженной устойчивой учебно</w:t>
      </w:r>
      <w:r w:rsidR="00C321A1">
        <w:rPr>
          <w:color w:val="000000"/>
        </w:rPr>
        <w:t>-</w:t>
      </w:r>
      <w:r w:rsidRPr="00DA3615">
        <w:rPr>
          <w:color w:val="000000"/>
        </w:rPr>
        <w:softHyphen/>
        <w:t>познавательной мотивации учения;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A3615">
        <w:rPr>
          <w:color w:val="000000"/>
        </w:rPr>
        <w:t>устойчивого учебно</w:t>
      </w:r>
      <w:r w:rsidRPr="00DA3615">
        <w:rPr>
          <w:color w:val="000000"/>
        </w:rPr>
        <w:softHyphen/>
      </w:r>
      <w:r w:rsidR="00C321A1">
        <w:rPr>
          <w:color w:val="000000"/>
        </w:rPr>
        <w:t>-</w:t>
      </w:r>
      <w:r w:rsidRPr="00DA3615">
        <w:rPr>
          <w:color w:val="000000"/>
        </w:rPr>
        <w:t>познавательного интереса к новым общим способам решения задач;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A3615">
        <w:rPr>
          <w:color w:val="000000"/>
        </w:rPr>
        <w:t>установки на здоровый образ жизни и реализации ее в реальном поведении и поступках;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A3615">
        <w:rPr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DA3615" w:rsidRPr="00DA3615" w:rsidRDefault="00DA3615" w:rsidP="00DA361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DA3615">
        <w:rPr>
          <w:color w:val="000000"/>
        </w:rPr>
        <w:t>эмпатии</w:t>
      </w:r>
      <w:proofErr w:type="spellEnd"/>
      <w:r w:rsidRPr="00DA3615">
        <w:rPr>
          <w:color w:val="000000"/>
        </w:rPr>
        <w:t xml:space="preserve"> как осознанного понимания чу</w:t>
      </w:r>
      <w:proofErr w:type="gramStart"/>
      <w:r w:rsidRPr="00DA3615">
        <w:rPr>
          <w:color w:val="000000"/>
        </w:rPr>
        <w:t>вств др</w:t>
      </w:r>
      <w:proofErr w:type="gramEnd"/>
      <w:r w:rsidRPr="00DA3615">
        <w:rPr>
          <w:color w:val="000000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321A1" w:rsidRDefault="00127F1F" w:rsidP="0093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2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CC6D30" w:rsidRPr="00CC6D30" w:rsidRDefault="00127F1F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F1F">
        <w:t xml:space="preserve"> </w:t>
      </w:r>
      <w:r w:rsidR="00CC6D30" w:rsidRPr="00CC6D30">
        <w:rPr>
          <w:b/>
          <w:bCs/>
          <w:color w:val="000000"/>
        </w:rPr>
        <w:t>Регулятивны</w:t>
      </w:r>
      <w:r w:rsidR="00CC6D30">
        <w:rPr>
          <w:b/>
          <w:bCs/>
          <w:color w:val="000000"/>
        </w:rPr>
        <w:t xml:space="preserve">е 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CC6D30">
        <w:rPr>
          <w:bCs/>
          <w:i/>
          <w:color w:val="000000"/>
          <w:u w:val="single"/>
        </w:rPr>
        <w:t>Первоклассник научится: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принимать и сохранять учебную задачу;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учитывать выделенные учителем ориентиры дейст</w:t>
      </w:r>
      <w:r>
        <w:rPr>
          <w:color w:val="000000"/>
        </w:rPr>
        <w:t xml:space="preserve">вия в новом учебном материале в </w:t>
      </w:r>
      <w:r w:rsidRPr="00CC6D30">
        <w:rPr>
          <w:color w:val="000000"/>
        </w:rPr>
        <w:t>сотрудничестве с учителем;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C6D30">
        <w:rPr>
          <w:color w:val="00000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учитывать установленные правила в планировании и контроле способа решения;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осуществлять итоговый и пошаговый контроль по результату;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различать способ и результат действия;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CC6D30">
        <w:rPr>
          <w:bCs/>
          <w:i/>
          <w:color w:val="000000"/>
          <w:u w:val="single"/>
        </w:rPr>
        <w:t>Первоклассник получит возможность научиться: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в сотрудничестве с учителем ставить новые учебные задачи;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 xml:space="preserve">преобразовывать практическую задачу </w:t>
      </w:r>
      <w:proofErr w:type="gramStart"/>
      <w:r w:rsidRPr="00CC6D30">
        <w:rPr>
          <w:color w:val="000000"/>
        </w:rPr>
        <w:t>в</w:t>
      </w:r>
      <w:proofErr w:type="gramEnd"/>
      <w:r w:rsidRPr="00CC6D30">
        <w:rPr>
          <w:color w:val="000000"/>
        </w:rPr>
        <w:t xml:space="preserve"> познавательную;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проявлять познавательную инициативу в учебном сотрудничестве;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самостоятельно оценивать правильность выполнения действия.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6D30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ознавательные 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CC6D30">
        <w:rPr>
          <w:bCs/>
          <w:i/>
          <w:color w:val="000000"/>
          <w:u w:val="single"/>
        </w:rPr>
        <w:t>Первоклассник научится: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проявлять познавательную инициативу в учебном сотрудничестве;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строить сообщения в устной форме;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ориентироваться на разнообразие способов решения задач;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осуществлять синтез как составление целого из частей;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CC6D30">
        <w:rPr>
          <w:bCs/>
          <w:i/>
          <w:color w:val="000000"/>
          <w:u w:val="single"/>
        </w:rPr>
        <w:t>Первоклассник получит возможность научиться: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осознанно и произвольно строить сообщения в устной и письменной форме;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 xml:space="preserve">осуществлять сравнение, </w:t>
      </w:r>
      <w:proofErr w:type="spellStart"/>
      <w:r w:rsidRPr="00CC6D30">
        <w:rPr>
          <w:color w:val="000000"/>
        </w:rPr>
        <w:t>сериацию</w:t>
      </w:r>
      <w:proofErr w:type="spellEnd"/>
      <w:r w:rsidRPr="00CC6D30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 xml:space="preserve">строить </w:t>
      </w:r>
      <w:proofErr w:type="gramStart"/>
      <w:r w:rsidRPr="00CC6D30">
        <w:rPr>
          <w:color w:val="000000"/>
        </w:rPr>
        <w:t>логическое рассуждение</w:t>
      </w:r>
      <w:proofErr w:type="gramEnd"/>
      <w:r w:rsidRPr="00CC6D30">
        <w:rPr>
          <w:color w:val="000000"/>
        </w:rPr>
        <w:t>, включающее установление причинно</w:t>
      </w:r>
      <w:r>
        <w:rPr>
          <w:color w:val="000000"/>
        </w:rPr>
        <w:t>-</w:t>
      </w:r>
      <w:r w:rsidRPr="00CC6D30">
        <w:rPr>
          <w:color w:val="000000"/>
        </w:rPr>
        <w:softHyphen/>
        <w:t>следственных связей;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6D30">
        <w:rPr>
          <w:color w:val="000000"/>
        </w:rPr>
        <w:t>произвольно и осознанно владеть общими приемами решения задач.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6D30">
        <w:rPr>
          <w:b/>
          <w:bCs/>
          <w:color w:val="000000"/>
        </w:rPr>
        <w:t>Коммуникативны</w:t>
      </w:r>
      <w:r>
        <w:rPr>
          <w:b/>
          <w:bCs/>
          <w:color w:val="000000"/>
        </w:rPr>
        <w:t>е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CC6D30">
        <w:rPr>
          <w:bCs/>
          <w:i/>
          <w:color w:val="000000"/>
          <w:u w:val="single"/>
        </w:rPr>
        <w:t>Первоклассник научится: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 xml:space="preserve">адекватно использовать коммуникативные, прежде всего речевые, средства для решения различных коммуникативных задач, строить монологическое высказывание владеть диалогической формой коммуникации, </w:t>
      </w:r>
      <w:proofErr w:type="gramStart"/>
      <w:r w:rsidRPr="00CC6D30">
        <w:rPr>
          <w:color w:val="000000"/>
        </w:rPr>
        <w:t>используя</w:t>
      </w:r>
      <w:proofErr w:type="gramEnd"/>
      <w:r w:rsidRPr="00CC6D30">
        <w:rPr>
          <w:color w:val="000000"/>
        </w:rPr>
        <w:t xml:space="preserve"> в том числе средства и инструменты ИКТ и дистанционного общения;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6D30">
        <w:rPr>
          <w:color w:val="000000"/>
        </w:rPr>
        <w:t>формулировать собственное мнение и позицию;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задавать вопросы;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использовать речь для регуляции своего действия;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адекватно использовать речевые средства для решения различных коммуникативных задач, строить монологическое высказывание, владеть диалогической формой речи.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CC6D30">
        <w:rPr>
          <w:bCs/>
          <w:i/>
          <w:color w:val="000000"/>
          <w:u w:val="single"/>
        </w:rPr>
        <w:t>Первоклассник получит возможность научиться: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CC6D30">
        <w:rPr>
          <w:color w:val="000000"/>
        </w:rPr>
        <w:t>от</w:t>
      </w:r>
      <w:proofErr w:type="gramEnd"/>
      <w:r w:rsidRPr="00CC6D30">
        <w:rPr>
          <w:color w:val="000000"/>
        </w:rPr>
        <w:t xml:space="preserve"> собственной;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учитывать разные мнения и интересы и обосновывать собственную позицию;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задавать вопросы, необходимые для организации собственной деятельности и сотрудничества с партнером;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Pr="00CC6D30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CC6D30" w:rsidRPr="00CC6D30" w:rsidRDefault="00CC6D30" w:rsidP="00CC6D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C6D30">
        <w:rPr>
          <w:color w:val="00000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27F1F" w:rsidRPr="00127F1F" w:rsidRDefault="00127F1F" w:rsidP="00CC6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D30" w:rsidRDefault="00127F1F" w:rsidP="0093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37FF2" w:rsidRPr="00937FF2" w:rsidRDefault="00937FF2" w:rsidP="00937FF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937FF2">
        <w:rPr>
          <w:bCs/>
          <w:i/>
          <w:color w:val="000000"/>
          <w:u w:val="single"/>
        </w:rPr>
        <w:t>Первоклассник научится:</w:t>
      </w:r>
    </w:p>
    <w:p w:rsidR="006E04D0" w:rsidRPr="006E04D0" w:rsidRDefault="007D3123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="006E04D0"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0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 значение слов: художник, палитра, композиция, иллюстраци</w:t>
      </w:r>
      <w:r w:rsidR="0052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аппликация, коллаж,  </w:t>
      </w: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флористика, гончар;</w:t>
      </w:r>
      <w:proofErr w:type="gramEnd"/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узнавать отдельные произведения выдающихся художников и народных мастеров;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эмоциональное значение тёплых и холодных тонов;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особенности построения орнамента и его значение в образе художественной вещи;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знать правила техники безопасности при работе с режущими и колющими инструментами;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способы и приёмы обработки различных материалов;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организовывать своё рабочее место, пользоваться кистью, красками, палитрой; ножницами;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передавать в рисунке простейшую форму, основной цвет предметов;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составлять композиции с учётом замысла;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конструировать из бумаги на основе техники оригами, гофрирования, </w:t>
      </w:r>
      <w:proofErr w:type="spellStart"/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конструировать из ткани на основе скручивания и связывания;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конструировать из природных материалов;</w:t>
      </w:r>
    </w:p>
    <w:p w:rsidR="006E04D0" w:rsidRPr="006E04D0" w:rsidRDefault="006E04D0" w:rsidP="006E04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пользоваться простейшими приёмами лепки.</w:t>
      </w:r>
    </w:p>
    <w:p w:rsidR="00937FF2" w:rsidRPr="00937FF2" w:rsidRDefault="00937FF2" w:rsidP="006E04D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u w:val="single"/>
        </w:rPr>
      </w:pPr>
      <w:r w:rsidRPr="00937FF2">
        <w:rPr>
          <w:bCs/>
          <w:i/>
          <w:color w:val="000000"/>
          <w:u w:val="single"/>
        </w:rPr>
        <w:t>Первоклассник получит возможность научиться:</w:t>
      </w:r>
    </w:p>
    <w:p w:rsidR="006E04D0" w:rsidRPr="006E04D0" w:rsidRDefault="006E04D0" w:rsidP="005278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6E04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усвоить основы трех видов художественной деятельности: изображение на плоскости и в объеме; постройка или художественное</w:t>
      </w:r>
      <w:r w:rsidR="00527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конструирование на плоскости, </w:t>
      </w:r>
      <w:r w:rsidRPr="006E04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объеме и пространстве; украшение или декоративная деятельность с использованием различных художественных материалов;</w:t>
      </w:r>
    </w:p>
    <w:p w:rsidR="0052784D" w:rsidRPr="0052784D" w:rsidRDefault="0052784D" w:rsidP="005278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2784D" w:rsidRPr="0052784D" w:rsidRDefault="0052784D" w:rsidP="005278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52784D" w:rsidRPr="0052784D" w:rsidRDefault="0052784D" w:rsidP="005278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52784D" w:rsidRPr="0052784D" w:rsidRDefault="0052784D" w:rsidP="005278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52784D" w:rsidRPr="0052784D" w:rsidRDefault="0052784D" w:rsidP="005278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52784D" w:rsidRPr="0052784D" w:rsidRDefault="0052784D" w:rsidP="005278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52784D" w:rsidRPr="0052784D" w:rsidRDefault="0052784D" w:rsidP="005278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7D3123" w:rsidRPr="007D3123" w:rsidRDefault="007D3123" w:rsidP="007D312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108C0" w:rsidRDefault="00A108C0" w:rsidP="006848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8C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A108C0">
        <w:rPr>
          <w:rFonts w:ascii="Times New Roman" w:eastAsia="Calibri" w:hAnsi="Times New Roman" w:cs="Times New Roman"/>
          <w:b/>
          <w:bCs/>
          <w:sz w:val="24"/>
          <w:szCs w:val="24"/>
        </w:rPr>
        <w:t>.  СОДЕРЖАНИЕ</w:t>
      </w:r>
      <w:proofErr w:type="gramEnd"/>
      <w:r w:rsidRPr="00A108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УЧЕБНОГО  КУРСА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ИЗОБРАЗИТЕЛЬНОЕ ИСКУССТВО</w:t>
      </w:r>
      <w:r w:rsidRPr="00A108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A108C0" w:rsidRPr="00A108C0" w:rsidRDefault="00A108C0" w:rsidP="0068480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8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КЛАСС.</w:t>
      </w:r>
    </w:p>
    <w:p w:rsidR="00127F1F" w:rsidRPr="00127F1F" w:rsidRDefault="00127F1F" w:rsidP="0068480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- ТЫ ИЗОБРАЖАЕШЬ, УКРАШАЕШЬ И СТРОИШЬ – 31 ч.</w:t>
      </w:r>
    </w:p>
    <w:p w:rsidR="00127F1F" w:rsidRPr="00127F1F" w:rsidRDefault="00127F1F" w:rsidP="00684805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(6 ч)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Задачи: учить видеть и изображать, рассматривать мир, учиться быть хорошим зрителем. Обучение детей первичному опыту владения доступными их возрасту материалами.</w:t>
      </w:r>
    </w:p>
    <w:p w:rsidR="00127F1F" w:rsidRPr="00127F1F" w:rsidRDefault="00127F1F" w:rsidP="00127F1F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Изображения всюду вокруг нас</w:t>
      </w:r>
    </w:p>
    <w:p w:rsidR="00127F1F" w:rsidRPr="00127F1F" w:rsidRDefault="00127F1F" w:rsidP="00127F1F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Изображения помогает увидеть, учит рассмат</w:t>
      </w: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ривать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 и аналитических возможностей глаза. Рассматриваются и изображаются фраг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природы, животные: чем они похожи и чем отли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чаются друг от друга.</w:t>
      </w:r>
    </w:p>
    <w:p w:rsidR="00127F1F" w:rsidRPr="00127F1F" w:rsidRDefault="00127F1F" w:rsidP="00127F1F">
      <w:pPr>
        <w:numPr>
          <w:ilvl w:val="0"/>
          <w:numId w:val="2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пятном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(Наклеенное или нарисованное пятно подготовлено учителем.)</w:t>
      </w:r>
    </w:p>
    <w:p w:rsidR="00127F1F" w:rsidRPr="00127F1F" w:rsidRDefault="00127F1F" w:rsidP="00127F1F">
      <w:pPr>
        <w:numPr>
          <w:ilvl w:val="0"/>
          <w:numId w:val="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в объеме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Превратить комок пластилина в птицу. Лепка. По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127F1F" w:rsidRPr="00127F1F" w:rsidRDefault="00127F1F" w:rsidP="00127F1F">
      <w:pPr>
        <w:numPr>
          <w:ilvl w:val="0"/>
          <w:numId w:val="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линией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 можно рассказывать. «Расскажи нам о се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бе»— рисунок или последовательность рисунков.</w:t>
      </w:r>
    </w:p>
    <w:p w:rsidR="00127F1F" w:rsidRPr="00127F1F" w:rsidRDefault="00127F1F" w:rsidP="00127F1F">
      <w:pPr>
        <w:numPr>
          <w:ilvl w:val="0"/>
          <w:numId w:val="4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Разноцветные краски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красок. Радость общения с красками. Овладе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гоцветного коврика.</w:t>
      </w:r>
    </w:p>
    <w:p w:rsidR="00127F1F" w:rsidRPr="00127F1F" w:rsidRDefault="00127F1F" w:rsidP="00127F1F">
      <w:pPr>
        <w:numPr>
          <w:ilvl w:val="0"/>
          <w:numId w:val="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и то, что невидимо (настроение)</w:t>
      </w:r>
    </w:p>
    <w:p w:rsidR="00127F1F" w:rsidRPr="00127F1F" w:rsidRDefault="00127F1F" w:rsidP="00E430ED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радость и грусть. Рисуем музыку — выра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 — знакомство с Мастером Украшения (8 ч)</w:t>
      </w:r>
    </w:p>
    <w:p w:rsidR="00127F1F" w:rsidRPr="00127F1F" w:rsidRDefault="00127F1F" w:rsidP="00127F1F">
      <w:pPr>
        <w:numPr>
          <w:ilvl w:val="0"/>
          <w:numId w:val="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 полон украшений. Цветы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приобретение детьми опы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127F1F" w:rsidRPr="00127F1F" w:rsidRDefault="00127F1F" w:rsidP="00127F1F">
      <w:pPr>
        <w:numPr>
          <w:ilvl w:val="0"/>
          <w:numId w:val="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Красоту надо уметь замечать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Неброская и «неожиданная» красота в природе. Рас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127F1F" w:rsidRPr="00127F1F" w:rsidRDefault="00127F1F" w:rsidP="00127F1F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Узоры, которые создали люди</w:t>
      </w:r>
    </w:p>
    <w:p w:rsidR="00127F1F" w:rsidRPr="00127F1F" w:rsidRDefault="00127F1F" w:rsidP="00127F1F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 когда, для чего украшает себя человек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украшения человека что-то рассказывают о своем хозяине. Что могут рассказать украшения? Рассматрива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персонажей сказок. Какие у них украшения, как они помогают нам узнавать героев? Изображения выбранных сказочных героев и их украшений.</w:t>
      </w:r>
    </w:p>
    <w:p w:rsidR="00127F1F" w:rsidRPr="00127F1F" w:rsidRDefault="00127F1F" w:rsidP="00127F1F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Украшения помогает сделать праздник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комнаты. Изготовление праздничных но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127F1F" w:rsidRPr="00E430ED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 — знакомство с Мастером Постройки (10 ч)</w:t>
      </w:r>
    </w:p>
    <w:p w:rsidR="00127F1F" w:rsidRPr="00127F1F" w:rsidRDefault="00127F1F" w:rsidP="00127F1F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Постройки в нашей жизни</w:t>
      </w:r>
    </w:p>
    <w:p w:rsidR="00127F1F" w:rsidRPr="00127F1F" w:rsidRDefault="00127F1F" w:rsidP="00127F1F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Домики, которые построила природа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127F1F" w:rsidRPr="00127F1F" w:rsidRDefault="00127F1F" w:rsidP="00127F1F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 бывают разными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127F1F" w:rsidRPr="00127F1F" w:rsidRDefault="00127F1F" w:rsidP="00127F1F">
      <w:pPr>
        <w:numPr>
          <w:ilvl w:val="0"/>
          <w:numId w:val="1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снаружи и внутри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127F1F" w:rsidRPr="00127F1F" w:rsidRDefault="00127F1F" w:rsidP="00127F1F">
      <w:pPr>
        <w:numPr>
          <w:ilvl w:val="0"/>
          <w:numId w:val="13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Строим город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«Сказочный город» — создание на бумаге образа го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127F1F" w:rsidRPr="00127F1F" w:rsidRDefault="00127F1F" w:rsidP="00127F1F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Всё имеет свое строение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образы разных зверей — зоопарк-конструк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апплика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</w:t>
      </w:r>
      <w:proofErr w:type="gramEnd"/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разные образы собак делаются путем наклеивания на лист одноцветных бумажных обрезков разных геомет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форм, заранее заготовленных.</w:t>
      </w:r>
    </w:p>
    <w:p w:rsidR="00127F1F" w:rsidRPr="00127F1F" w:rsidRDefault="00127F1F" w:rsidP="00127F1F">
      <w:pPr>
        <w:numPr>
          <w:ilvl w:val="0"/>
          <w:numId w:val="1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Строим вещи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 упаковок, подставок, цве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игрушек.</w:t>
      </w:r>
    </w:p>
    <w:p w:rsidR="00127F1F" w:rsidRPr="00127F1F" w:rsidRDefault="007733EC" w:rsidP="00127F1F">
      <w:pPr>
        <w:numPr>
          <w:ilvl w:val="0"/>
          <w:numId w:val="1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Город, в котором мы живем (</w:t>
      </w:r>
      <w:r w:rsidR="00127F1F"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темы)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выставка работ, сделанных детьми. Дети учат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«Наш город».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(7 ч)</w:t>
      </w:r>
    </w:p>
    <w:p w:rsidR="00127F1F" w:rsidRPr="00127F1F" w:rsidRDefault="00127F1F" w:rsidP="00127F1F">
      <w:pPr>
        <w:shd w:val="clear" w:color="auto" w:fill="FFFFFF"/>
        <w:spacing w:before="7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темы: показать детям, что на самом деле на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127F1F" w:rsidRPr="00127F1F" w:rsidRDefault="00127F1F" w:rsidP="00127F1F">
      <w:pPr>
        <w:numPr>
          <w:ilvl w:val="0"/>
          <w:numId w:val="17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брат</w:t>
      </w:r>
      <w:proofErr w:type="gramStart"/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Мастера всегда трудятся вместе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Обобщением здесь является первый урок.</w:t>
      </w:r>
    </w:p>
    <w:p w:rsidR="00127F1F" w:rsidRPr="00127F1F" w:rsidRDefault="00127F1F" w:rsidP="00127F1F">
      <w:pPr>
        <w:numPr>
          <w:ilvl w:val="0"/>
          <w:numId w:val="18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Сказочная страна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127F1F" w:rsidRPr="00127F1F" w:rsidRDefault="00127F1F" w:rsidP="00127F1F">
      <w:pPr>
        <w:numPr>
          <w:ilvl w:val="0"/>
          <w:numId w:val="1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Времена года. Уроки любования. Умение видеть</w:t>
      </w:r>
    </w:p>
    <w:p w:rsidR="00127F1F" w:rsidRPr="00127F1F" w:rsidRDefault="00127F1F" w:rsidP="00127F1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весны». Конструирование из бумаги.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живой природы.</w:t>
      </w:r>
    </w:p>
    <w:p w:rsidR="00127F1F" w:rsidRPr="00127F1F" w:rsidRDefault="00127F1F" w:rsidP="00127F1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коллективной компо</w:t>
      </w:r>
      <w:r w:rsidRPr="0012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 «Здравствуй, лето!» по впечатлениям от природы. </w:t>
      </w:r>
    </w:p>
    <w:p w:rsidR="00127F1F" w:rsidRPr="00127F1F" w:rsidRDefault="00127F1F" w:rsidP="00127F1F">
      <w:pPr>
        <w:rPr>
          <w:rFonts w:ascii="Calibri" w:eastAsia="Times New Roman" w:hAnsi="Calibri" w:cs="Times New Roman"/>
          <w:lang w:eastAsia="ru-RU"/>
        </w:rPr>
        <w:sectPr w:rsidR="00127F1F" w:rsidRPr="00127F1F" w:rsidSect="0052784D">
          <w:pgSz w:w="11906" w:h="16838"/>
          <w:pgMar w:top="426" w:right="707" w:bottom="568" w:left="851" w:header="709" w:footer="709" w:gutter="0"/>
          <w:cols w:space="708"/>
          <w:docGrid w:linePitch="360"/>
        </w:sectPr>
      </w:pPr>
    </w:p>
    <w:p w:rsidR="00EF4773" w:rsidRDefault="00E430ED" w:rsidP="00E430E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0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E43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  <w:r w:rsidR="00EF4773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</w:t>
      </w:r>
      <w:r w:rsidRPr="00E430ED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ПО УЧЕБНОМУ</w:t>
      </w:r>
    </w:p>
    <w:p w:rsidR="00E430ED" w:rsidRPr="00EF4773" w:rsidRDefault="00E430ED" w:rsidP="00EF47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КУРСУ</w:t>
      </w:r>
      <w:r w:rsidR="00EF47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«ИЗОБРАЗИТЕЛЬНОЕ ИСКУССТВО </w:t>
      </w:r>
      <w:r w:rsidRPr="00E430ED">
        <w:rPr>
          <w:rFonts w:ascii="Times New Roman" w:eastAsia="Calibri" w:hAnsi="Times New Roman" w:cs="Times New Roman"/>
          <w:b/>
          <w:bCs/>
          <w:sz w:val="24"/>
          <w:szCs w:val="24"/>
        </w:rPr>
        <w:t>»  1 КЛАСС</w:t>
      </w:r>
      <w:r w:rsidRPr="00E430ED">
        <w:rPr>
          <w:rFonts w:ascii="Calibri" w:eastAsia="Calibri" w:hAnsi="Calibri" w:cs="Times New Roman"/>
          <w:b/>
          <w:bCs/>
        </w:rPr>
        <w:t xml:space="preserve"> </w:t>
      </w:r>
    </w:p>
    <w:p w:rsidR="00E430ED" w:rsidRPr="00E430ED" w:rsidRDefault="00E430ED" w:rsidP="00E430ED">
      <w:pPr>
        <w:widowControl w:val="0"/>
        <w:suppressAutoHyphens/>
        <w:autoSpaceDN w:val="0"/>
        <w:spacing w:after="0" w:line="240" w:lineRule="auto"/>
        <w:ind w:right="174"/>
        <w:textAlignment w:val="baseline"/>
        <w:rPr>
          <w:rFonts w:ascii="Times New Roman" w:eastAsia="Arial" w:hAnsi="Times New Roman" w:cs="Tahoma"/>
          <w:b/>
          <w:bCs/>
          <w:kern w:val="3"/>
          <w:sz w:val="16"/>
          <w:szCs w:val="16"/>
          <w:lang w:eastAsia="ru-RU"/>
        </w:rPr>
      </w:pPr>
      <w:r w:rsidRPr="00E430ED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"/>
        <w:gridCol w:w="850"/>
        <w:gridCol w:w="3553"/>
        <w:gridCol w:w="709"/>
        <w:gridCol w:w="4102"/>
      </w:tblGrid>
      <w:tr w:rsidR="00EF4773" w:rsidRPr="00127F1F" w:rsidTr="00D750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E43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EF4773" w:rsidRDefault="00EF4773" w:rsidP="00E43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E430ED">
            <w:pPr>
              <w:pStyle w:val="Standard"/>
              <w:spacing w:line="276" w:lineRule="auto"/>
              <w:ind w:right="17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E430ED">
            <w:pPr>
              <w:pStyle w:val="Standard"/>
              <w:spacing w:line="276" w:lineRule="auto"/>
              <w:ind w:right="17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по факту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73" w:rsidRDefault="00EF4773" w:rsidP="00E430ED">
            <w:pPr>
              <w:pStyle w:val="Standard"/>
              <w:spacing w:line="276" w:lineRule="auto"/>
              <w:ind w:right="174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73" w:rsidRDefault="00EF4773" w:rsidP="00E43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3" w:rsidRDefault="00EF4773" w:rsidP="00E43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EF4773" w:rsidRPr="00127F1F" w:rsidTr="00157C7F">
        <w:trPr>
          <w:trHeight w:val="435"/>
          <w:jc w:val="center"/>
        </w:trPr>
        <w:tc>
          <w:tcPr>
            <w:tcW w:w="10617" w:type="dxa"/>
            <w:gridSpan w:val="6"/>
            <w:tcBorders>
              <w:right w:val="single" w:sz="4" w:space="0" w:color="auto"/>
            </w:tcBorders>
          </w:tcPr>
          <w:p w:rsidR="00EF4773" w:rsidRPr="00D30201" w:rsidRDefault="00EF4773" w:rsidP="0090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изображаешь. Знак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омство с Мастером Изображения (6</w:t>
            </w:r>
            <w:r w:rsidRPr="00D3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F4773" w:rsidRPr="00127F1F" w:rsidTr="00D75021">
        <w:trPr>
          <w:trHeight w:val="435"/>
          <w:jc w:val="center"/>
        </w:trPr>
        <w:tc>
          <w:tcPr>
            <w:tcW w:w="567" w:type="dxa"/>
          </w:tcPr>
          <w:p w:rsidR="00EF4773" w:rsidRPr="00127F1F" w:rsidRDefault="00EF4773" w:rsidP="009022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F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" w:type="dxa"/>
          </w:tcPr>
          <w:p w:rsidR="00EF4773" w:rsidRPr="00C23570" w:rsidRDefault="00C23570" w:rsidP="00902261">
            <w:pPr>
              <w:spacing w:after="0" w:line="360" w:lineRule="auto"/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</w:tcPr>
          <w:p w:rsidR="00EF4773" w:rsidRPr="00127F1F" w:rsidRDefault="00EF4773" w:rsidP="0090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F4773" w:rsidRPr="00E430ED" w:rsidRDefault="00EF4773" w:rsidP="00902261">
            <w:pPr>
              <w:spacing w:after="0" w:line="240" w:lineRule="auto"/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 учит видеть</w:t>
            </w:r>
          </w:p>
          <w:p w:rsidR="00EF4773" w:rsidRPr="00127F1F" w:rsidRDefault="00EF4773" w:rsidP="00902261">
            <w:pPr>
              <w:autoSpaceDE w:val="0"/>
              <w:autoSpaceDN w:val="0"/>
              <w:adjustRightInd w:val="0"/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3" w:rsidRPr="00127F1F" w:rsidRDefault="00EF4773" w:rsidP="009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</w:tcPr>
          <w:p w:rsidR="00D75021" w:rsidRPr="00DE09F9" w:rsidRDefault="00D75021" w:rsidP="00DE09F9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</w:rPr>
            </w:pPr>
            <w:proofErr w:type="gramStart"/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Находить, рассматривать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t>красоту (интересное, эмоционально-образное, необычное) в обыкновенных явлениях (деталях) природы (листья, капли дож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  <w:t xml:space="preserve">дя, паутинки, камушки, кора деревьев и т. п.) и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рассуждать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t>об увиденном (объяснять увиденное).</w:t>
            </w:r>
            <w:proofErr w:type="gramEnd"/>
            <w:r w:rsidR="00DE09F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Видеть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t>зрительную метафору (на что похоже) в выделенных деталях при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  <w:t>роды.</w:t>
            </w:r>
            <w:r w:rsidR="00DE09F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Выявлять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t>геометрическую форму простого плоского тела (листьев).</w:t>
            </w:r>
          </w:p>
          <w:p w:rsidR="00EF4773" w:rsidRPr="00DE09F9" w:rsidRDefault="00D75021" w:rsidP="00DE09F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Сравнивать </w:t>
            </w:r>
            <w:r w:rsidRPr="00DE09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различные листья на основе выявления их геометрических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форм.</w:t>
            </w:r>
            <w:r w:rsidR="00DE09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Создавать, изображать 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 плос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кости графическими средствами (цвет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мы (сказочный лес, где все деревья по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хожи на разные по форме листья).</w:t>
            </w:r>
          </w:p>
        </w:tc>
      </w:tr>
      <w:tr w:rsidR="00EF4773" w:rsidRPr="00127F1F" w:rsidTr="00D75021">
        <w:trPr>
          <w:trHeight w:val="370"/>
          <w:jc w:val="center"/>
        </w:trPr>
        <w:tc>
          <w:tcPr>
            <w:tcW w:w="567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F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" w:type="dxa"/>
          </w:tcPr>
          <w:p w:rsidR="00EF4773" w:rsidRPr="00127F1F" w:rsidRDefault="00C23570" w:rsidP="00EF4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F4773" w:rsidRPr="00E430ED" w:rsidRDefault="00EF4773" w:rsidP="00EF4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3" w:rsidRDefault="00EF4773" w:rsidP="00EF4773">
            <w:pPr>
              <w:jc w:val="center"/>
            </w:pPr>
            <w:r w:rsidRPr="009E4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</w:tcPr>
          <w:p w:rsidR="00D75021" w:rsidRPr="00DE09F9" w:rsidRDefault="00D75021" w:rsidP="00DE09F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Использовать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пятно как основу изобразительного образа на плоскости.</w:t>
            </w:r>
          </w:p>
          <w:p w:rsidR="00D75021" w:rsidRPr="00DE09F9" w:rsidRDefault="00D75021" w:rsidP="00DE09F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Соотносить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форму пятна с опытом зрительных впечатлений.</w:t>
            </w:r>
            <w:r w:rsidR="00DE09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Видеть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зрительную метафору —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>на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ходить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потенциальный образ в случай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ной форме силуэтного пятна и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>прояв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лять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его путем дорисовки.</w:t>
            </w:r>
            <w:r w:rsidR="00DE09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Воспринимать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и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анализировать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(на доступном уровне) изображения на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t>основе пятна в иллюстрациях художни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  <w:t>ков к детским книгам.</w:t>
            </w:r>
            <w:r w:rsidR="00DE09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t>первичными навыками изображения на плоскости с помощью пятна, навыками работы кистью и крас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  <w:t>кой.</w:t>
            </w:r>
          </w:p>
          <w:p w:rsidR="00EF4773" w:rsidRPr="00D75021" w:rsidRDefault="00D75021" w:rsidP="00DE09F9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</w:rPr>
            </w:pPr>
            <w:proofErr w:type="gramStart"/>
            <w:r w:rsidRPr="00DE09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Создавать </w:t>
            </w:r>
            <w:r w:rsidRPr="00DE09F9">
              <w:rPr>
                <w:rFonts w:ascii="Times New Roman" w:hAnsi="Times New Roman"/>
                <w:spacing w:val="3"/>
                <w:sz w:val="20"/>
                <w:szCs w:val="20"/>
              </w:rPr>
              <w:t>изображения на основе пятна методом от целого к частностям (создание образов зверей, птиц, рыб способом «превращения», т. е. дорисовывая пятна (кляксы).</w:t>
            </w:r>
            <w:proofErr w:type="gramEnd"/>
          </w:p>
        </w:tc>
      </w:tr>
      <w:tr w:rsidR="00EF4773" w:rsidRPr="00127F1F" w:rsidTr="00D75021">
        <w:trPr>
          <w:trHeight w:val="370"/>
          <w:jc w:val="center"/>
        </w:trPr>
        <w:tc>
          <w:tcPr>
            <w:tcW w:w="567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6" w:type="dxa"/>
          </w:tcPr>
          <w:p w:rsidR="00EF4773" w:rsidRPr="00127F1F" w:rsidRDefault="005140EA" w:rsidP="00EF4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F4773" w:rsidRPr="00F56B01" w:rsidRDefault="00EF4773" w:rsidP="00EF47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можно в объеме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3" w:rsidRDefault="00EF4773" w:rsidP="00EF4773">
            <w:pPr>
              <w:jc w:val="center"/>
            </w:pPr>
            <w:r w:rsidRPr="009E4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</w:tcPr>
          <w:p w:rsidR="00C76F0A" w:rsidRPr="00DE09F9" w:rsidRDefault="00C76F0A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Находить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выразительные, образ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ные объемы в природе (облака, камни, коряги, плоды и т.д.).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Воспринимать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выразительность большой формы в скульптурных изоб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ражениях, наглядно сохраняющих об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 xml:space="preserve">раз исходного природного материала (скульптуры С. </w:t>
            </w:r>
            <w:proofErr w:type="spellStart"/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Эрьзи</w:t>
            </w:r>
            <w:proofErr w:type="spellEnd"/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С. Коненкова).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первичными навыка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ми изображения в объеме.</w:t>
            </w:r>
          </w:p>
          <w:p w:rsidR="00EF4773" w:rsidRPr="00C76F0A" w:rsidRDefault="00C76F0A" w:rsidP="00DE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Изображать 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 птиц, зверей способами вытягивания и вдавливания</w:t>
            </w:r>
          </w:p>
        </w:tc>
      </w:tr>
      <w:tr w:rsidR="00EF4773" w:rsidRPr="00127F1F" w:rsidTr="00D75021">
        <w:trPr>
          <w:trHeight w:val="370"/>
          <w:jc w:val="center"/>
        </w:trPr>
        <w:tc>
          <w:tcPr>
            <w:tcW w:w="567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6" w:type="dxa"/>
          </w:tcPr>
          <w:p w:rsidR="00EF4773" w:rsidRPr="00127F1F" w:rsidRDefault="005140EA" w:rsidP="00EF4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F4773" w:rsidRPr="00D30201" w:rsidRDefault="00EF4773" w:rsidP="00EF4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можно линией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3" w:rsidRDefault="00EF4773" w:rsidP="00EF4773">
            <w:pPr>
              <w:jc w:val="center"/>
            </w:pPr>
            <w:r w:rsidRPr="009E4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</w:tcPr>
          <w:p w:rsidR="00EF4773" w:rsidRPr="00DE09F9" w:rsidRDefault="00C76F0A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Овладевать</w:t>
            </w:r>
            <w:r w:rsidRP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гелевая</w:t>
            </w:r>
            <w:proofErr w:type="spellEnd"/>
            <w:r w:rsidRP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ручка).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Находить</w:t>
            </w:r>
            <w:r w:rsidRP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</w:t>
            </w:r>
            <w:r w:rsidRPr="00DE09F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наблюдать </w:t>
            </w:r>
            <w:r w:rsidRP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линии и их ритм в природе.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Сочинять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E0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линейных изображений маленькие сюжеты 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своей жизни.</w:t>
            </w:r>
          </w:p>
        </w:tc>
      </w:tr>
      <w:tr w:rsidR="00EF4773" w:rsidRPr="00127F1F" w:rsidTr="00D75021">
        <w:trPr>
          <w:trHeight w:val="370"/>
          <w:jc w:val="center"/>
        </w:trPr>
        <w:tc>
          <w:tcPr>
            <w:tcW w:w="567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36" w:type="dxa"/>
          </w:tcPr>
          <w:p w:rsidR="00EF4773" w:rsidRPr="00127F1F" w:rsidRDefault="005140EA" w:rsidP="00EF4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F4773" w:rsidRPr="00D30201" w:rsidRDefault="00EF4773" w:rsidP="00EF4773">
            <w:pPr>
              <w:spacing w:after="0" w:line="36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краски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4773" w:rsidRDefault="00EF4773" w:rsidP="00EF4773">
            <w:pPr>
              <w:jc w:val="center"/>
            </w:pPr>
            <w:r w:rsidRPr="009E4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EF4773" w:rsidRPr="00DE09F9" w:rsidRDefault="00C76F0A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первичными навыками работы гуашью.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Соотносить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цвет с вызываемыми им предметными ассоциациями (что бывает красным, желтым и т.д.), при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водить примеры.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Экспериментировать, исследовать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возможности краски в процессе созда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ния различных цветовых пятен, смеше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ния и наложения цветовых пятен при создании красочных ковриков.</w:t>
            </w:r>
          </w:p>
        </w:tc>
      </w:tr>
      <w:tr w:rsidR="00EF4773" w:rsidRPr="00127F1F" w:rsidTr="00D75021">
        <w:trPr>
          <w:trHeight w:val="370"/>
          <w:jc w:val="center"/>
        </w:trPr>
        <w:tc>
          <w:tcPr>
            <w:tcW w:w="567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6" w:type="dxa"/>
          </w:tcPr>
          <w:p w:rsidR="00EF4773" w:rsidRPr="00127F1F" w:rsidRDefault="005140EA" w:rsidP="00EF47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EF4773" w:rsidRPr="00127F1F" w:rsidRDefault="00EF4773" w:rsidP="00EF477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F4773" w:rsidRPr="00D30201" w:rsidRDefault="00EF4773" w:rsidP="00EF47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4773" w:rsidRDefault="00EF4773" w:rsidP="00EF4773">
            <w:pPr>
              <w:jc w:val="center"/>
            </w:pPr>
            <w:r w:rsidRPr="009E4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EF4773" w:rsidRPr="00DE09F9" w:rsidRDefault="00C76F0A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Соотносить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восприятие цвета со своими чувствами и эмоциями.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Осознавать,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что изображать можно не только предметный мир, но и мир наших чувств (радость или грусть, удив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ление, восторг и т.д.).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Изображать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радость или грусть.</w:t>
            </w:r>
          </w:p>
        </w:tc>
      </w:tr>
      <w:tr w:rsidR="00EF4773" w:rsidRPr="00127F1F" w:rsidTr="00157C7F">
        <w:trPr>
          <w:trHeight w:val="370"/>
          <w:jc w:val="center"/>
        </w:trPr>
        <w:tc>
          <w:tcPr>
            <w:tcW w:w="10617" w:type="dxa"/>
            <w:gridSpan w:val="6"/>
          </w:tcPr>
          <w:p w:rsidR="00EF4773" w:rsidRPr="00D30201" w:rsidRDefault="00EF4773" w:rsidP="00D3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украшаешь. Знакомство с Мастером Украшения (8 ч)</w:t>
            </w:r>
          </w:p>
        </w:tc>
      </w:tr>
      <w:tr w:rsidR="00A14624" w:rsidRPr="00127F1F" w:rsidTr="00A14624">
        <w:trPr>
          <w:trHeight w:val="1770"/>
          <w:jc w:val="center"/>
        </w:trPr>
        <w:tc>
          <w:tcPr>
            <w:tcW w:w="567" w:type="dxa"/>
          </w:tcPr>
          <w:p w:rsidR="00A14624" w:rsidRDefault="00A14624" w:rsidP="005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6" w:type="dxa"/>
          </w:tcPr>
          <w:p w:rsidR="00A14624" w:rsidRPr="00127F1F" w:rsidRDefault="005140EA" w:rsidP="005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</w:tcPr>
          <w:p w:rsidR="00A14624" w:rsidRPr="00127F1F" w:rsidRDefault="00A14624" w:rsidP="005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A14624" w:rsidRPr="00D30201" w:rsidRDefault="00A14624" w:rsidP="005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полон украшений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4624" w:rsidRDefault="00A14624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 w:val="restart"/>
          </w:tcPr>
          <w:p w:rsidR="00A14624" w:rsidRPr="00DE09F9" w:rsidRDefault="00A14624" w:rsidP="00DE09F9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Style w:val="9pt0pt"/>
                <w:color w:val="auto"/>
                <w:spacing w:val="-1"/>
                <w:sz w:val="20"/>
                <w:szCs w:val="20"/>
                <w:shd w:val="clear" w:color="auto" w:fill="auto"/>
                <w:lang w:eastAsia="en-US" w:bidi="ar-SA"/>
              </w:rPr>
            </w:pPr>
            <w:r w:rsidRPr="00DE09F9">
              <w:rPr>
                <w:rStyle w:val="9pt"/>
                <w:color w:val="auto"/>
                <w:sz w:val="20"/>
                <w:szCs w:val="20"/>
              </w:rPr>
              <w:t xml:space="preserve">Находить 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t>примеры декоративных украшений в окружающей действитель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softHyphen/>
              <w:t>ности (в школе, дома, на улице).</w:t>
            </w:r>
            <w:r w:rsidR="00DE09F9">
              <w:rPr>
                <w:sz w:val="20"/>
                <w:szCs w:val="20"/>
              </w:rPr>
              <w:t xml:space="preserve"> </w:t>
            </w:r>
            <w:r w:rsidRPr="00DE09F9">
              <w:rPr>
                <w:rStyle w:val="9pt"/>
                <w:color w:val="auto"/>
                <w:sz w:val="20"/>
                <w:szCs w:val="20"/>
              </w:rPr>
              <w:t xml:space="preserve">Наблюдать 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t xml:space="preserve">и </w:t>
            </w:r>
            <w:r w:rsidRPr="00DE09F9">
              <w:rPr>
                <w:rStyle w:val="9pt"/>
                <w:color w:val="auto"/>
                <w:sz w:val="20"/>
                <w:szCs w:val="20"/>
              </w:rPr>
              <w:t>эстетически оцени</w:t>
            </w:r>
            <w:r w:rsidRPr="00DE09F9">
              <w:rPr>
                <w:rStyle w:val="9pt"/>
                <w:color w:val="auto"/>
                <w:sz w:val="20"/>
                <w:szCs w:val="20"/>
              </w:rPr>
              <w:softHyphen/>
              <w:t xml:space="preserve">вать 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t>украшения в природе.</w:t>
            </w:r>
            <w:r w:rsidR="00DE09F9">
              <w:rPr>
                <w:sz w:val="20"/>
                <w:szCs w:val="20"/>
              </w:rPr>
              <w:t xml:space="preserve"> </w:t>
            </w:r>
            <w:r w:rsidRPr="00DE09F9">
              <w:rPr>
                <w:rStyle w:val="9pt"/>
                <w:color w:val="auto"/>
                <w:sz w:val="20"/>
                <w:szCs w:val="20"/>
              </w:rPr>
              <w:t xml:space="preserve">Видеть 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t>неожиданную красоту в не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softHyphen/>
              <w:t xml:space="preserve">броских, на первый взгляд незаметных, деталях природы, </w:t>
            </w:r>
            <w:r w:rsidRPr="00DE09F9">
              <w:rPr>
                <w:rStyle w:val="9pt"/>
                <w:color w:val="auto"/>
                <w:sz w:val="20"/>
                <w:szCs w:val="20"/>
              </w:rPr>
              <w:t xml:space="preserve">любоваться 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t>красо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softHyphen/>
              <w:t>той природы.</w:t>
            </w:r>
          </w:p>
          <w:p w:rsidR="00A14624" w:rsidRPr="00DE09F9" w:rsidRDefault="00A14624" w:rsidP="00DE09F9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DE09F9">
              <w:rPr>
                <w:rStyle w:val="9pt"/>
                <w:color w:val="auto"/>
                <w:sz w:val="20"/>
                <w:szCs w:val="20"/>
              </w:rPr>
              <w:t xml:space="preserve">Создавать 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t>роспись цветов-загото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softHyphen/>
              <w:t>вок, вырезанных из цветной бумаги.</w:t>
            </w:r>
            <w:r w:rsidR="00DE09F9">
              <w:rPr>
                <w:sz w:val="20"/>
                <w:szCs w:val="20"/>
              </w:rPr>
              <w:t xml:space="preserve"> </w:t>
            </w:r>
            <w:r w:rsidRPr="00DE09F9">
              <w:rPr>
                <w:rStyle w:val="9pt"/>
                <w:color w:val="auto"/>
                <w:sz w:val="20"/>
                <w:szCs w:val="20"/>
              </w:rPr>
              <w:t xml:space="preserve">Составлять 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t>из готовых цветов кол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softHyphen/>
              <w:t>лективную работу (поместив цветы в нарисованную на большом листе кор</w:t>
            </w:r>
            <w:r w:rsidRPr="00DE09F9">
              <w:rPr>
                <w:rStyle w:val="9pt0pt"/>
                <w:color w:val="auto"/>
                <w:sz w:val="20"/>
                <w:szCs w:val="20"/>
              </w:rPr>
              <w:softHyphen/>
              <w:t>зину или вазу).</w:t>
            </w:r>
          </w:p>
        </w:tc>
      </w:tr>
      <w:tr w:rsidR="00A14624" w:rsidRPr="00127F1F" w:rsidTr="00EB2F50">
        <w:trPr>
          <w:trHeight w:val="370"/>
          <w:jc w:val="center"/>
        </w:trPr>
        <w:tc>
          <w:tcPr>
            <w:tcW w:w="567" w:type="dxa"/>
          </w:tcPr>
          <w:p w:rsidR="00A14624" w:rsidRPr="00127F1F" w:rsidRDefault="00A14624" w:rsidP="005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6" w:type="dxa"/>
          </w:tcPr>
          <w:p w:rsidR="00A14624" w:rsidRPr="00127F1F" w:rsidRDefault="005140EA" w:rsidP="005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0" w:type="dxa"/>
          </w:tcPr>
          <w:p w:rsidR="00A14624" w:rsidRPr="00127F1F" w:rsidRDefault="00A14624" w:rsidP="005B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A14624" w:rsidRPr="00D30201" w:rsidRDefault="00A14624" w:rsidP="005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4624" w:rsidRDefault="00A14624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/>
          </w:tcPr>
          <w:p w:rsidR="00A14624" w:rsidRPr="00A14624" w:rsidRDefault="00A14624" w:rsidP="00A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266129" w:rsidRDefault="005B12A2" w:rsidP="005B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надо уметь замечать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Узоры на крыльях.</w:t>
            </w:r>
          </w:p>
          <w:p w:rsidR="005B12A2" w:rsidRPr="00266129" w:rsidRDefault="005B12A2" w:rsidP="005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A14624" w:rsidRPr="00DE09F9" w:rsidRDefault="00A14624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shd w:val="clear" w:color="auto" w:fill="FFFFFF"/>
                <w:lang w:bidi="ru-RU"/>
              </w:rPr>
              <w:t>Находить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 природные узоры 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(сереж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ки на ветке, кисть ягод, иней и т.д.)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и </w:t>
            </w:r>
            <w:r w:rsidR="005B12A2"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любоваться 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ими, </w:t>
            </w:r>
            <w:r w:rsidR="005B12A2"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выражать 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в бесе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де свои впечатления.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B12A2"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Разглядывать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узоры и формы, соз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данные природой, </w:t>
            </w:r>
            <w:r w:rsidR="005B12A2"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>интерпретировать</w:t>
            </w:r>
            <w:r w:rsidRP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их в собственных изображениях и укра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шениях.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="005B12A2"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Изображать </w:t>
            </w:r>
            <w:r w:rsidR="005B12A2"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(декоративно) птиц,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B12A2"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бабочек, рыб и т.д., передавая характер их узоров, расцветки, форму украшаю</w:t>
            </w:r>
            <w:r w:rsidR="005B12A2"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щих их деталей, узорчатую красоту фак</w:t>
            </w:r>
            <w:r w:rsidR="005B12A2"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туры.</w:t>
            </w:r>
            <w:proofErr w:type="gramEnd"/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Понимать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простые основы симмет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рии.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Видеть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ритмические повторы узо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ров в природе, ритмические соотноше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ния больших и мелких форм в узоре.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266129" w:rsidRDefault="005B12A2" w:rsidP="005B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Красивые рыбы.</w:t>
            </w:r>
          </w:p>
          <w:p w:rsidR="005B12A2" w:rsidRPr="00266129" w:rsidRDefault="005B12A2" w:rsidP="005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A14624" w:rsidRPr="00DE09F9" w:rsidRDefault="00A14624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Осваивать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простые приемы работы в технике плоскостной и объемной ап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пликации, живописной и графической росписи, монотипии и т. д.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Видеть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ритмические соотношения пятна и линии в узоре.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Видеть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декоративную красоту фак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турных поверхностей в природных узо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рах.</w:t>
            </w:r>
          </w:p>
          <w:p w:rsidR="00A14624" w:rsidRPr="00DE09F9" w:rsidRDefault="00A14624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Освоить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простые приемы техники монотипии.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Развитие наблюдательности и эс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softHyphen/>
              <w:t xml:space="preserve">тетического понимания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красоты раз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нообразных фактур природного мира.</w:t>
            </w:r>
          </w:p>
          <w:p w:rsidR="005B12A2" w:rsidRPr="00A14624" w:rsidRDefault="00A14624" w:rsidP="00DE09F9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Научиться 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пятно и ли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в декоративном узоре.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6" w:type="dxa"/>
          </w:tcPr>
          <w:p w:rsidR="005B12A2" w:rsidRPr="00AE071C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Украшения птиц.</w:t>
            </w:r>
          </w:p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Объемная </w:t>
            </w:r>
            <w:r w:rsidRPr="00A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A14624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>Развитие декоративного чувства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при рассматривании цвета и фактуры материала, при совмещении материалов.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Видеть характер формы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декора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тивно понимаемых элементов в приро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де, их выразительность.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Овладеть 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первичными навыками работы в объемной аппликации и кол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лаже.</w:t>
            </w:r>
            <w:r w:rsid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36" w:type="dxa"/>
          </w:tcPr>
          <w:p w:rsidR="005B12A2" w:rsidRPr="00AE071C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AE071C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A14624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Находить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орнаментальные укра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шения в предметном окружении чело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века, в предметах, созданных человеком.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Рассматривать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орнаменты, нахо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дить в них природные мотивы и гео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метрические мотивы.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Придумывать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свой орнамент: об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разно, свободно написать красками и кистью декоративный эскиз на листе бумаги.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Получать 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навыки деко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ративного изображения.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6" w:type="dxa"/>
          </w:tcPr>
          <w:p w:rsidR="005B12A2" w:rsidRPr="00AE071C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AE071C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A14624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Рассматривать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изображения ска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зочных героев в детских книгах.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Анализировать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украшения как зна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ки, помогающие узнавать героев и ха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рактеризующие их.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Изображать 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сказочных героев, опираясь на изображения характерных для них украшений (шляпа Незнайки и Красной Шапочки, Кот в сапогах</w:t>
            </w:r>
            <w:proofErr w:type="gramStart"/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E09F9">
              <w:rPr>
                <w:rFonts w:ascii="Times New Roman" w:eastAsia="Garamond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proofErr w:type="gramEnd"/>
            <w:r w:rsidRPr="00DE09F9">
              <w:rPr>
                <w:rFonts w:ascii="Times New Roman" w:eastAsia="Garamond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т.д.).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6" w:type="dxa"/>
          </w:tcPr>
          <w:p w:rsidR="005B12A2" w:rsidRPr="00AE071C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</w:tcPr>
          <w:p w:rsidR="005B12A2" w:rsidRPr="00AE071C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AE071C" w:rsidRDefault="005B12A2" w:rsidP="005B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DA50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A14624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Придумать,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как можно украсить свой кла</w:t>
            </w:r>
            <w:proofErr w:type="gramStart"/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сс к пр</w:t>
            </w:r>
            <w:proofErr w:type="gramEnd"/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азднику Нового года, какие можно придумать украшения, фантазируя на основе несложного алго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ритма действий.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Создавать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несложные новогодние украшения из цветной бумаги (гирлян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ды, елочные игрушки, карнавальные го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ловные уборы).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Выделять 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и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соотносить 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деятель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ность по изображению и украшению,</w:t>
            </w:r>
            <w:r w:rsidRPr="00DE09F9">
              <w:rPr>
                <w:rFonts w:ascii="Times New Roman" w:eastAsia="Impact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определять их роль в создании ново</w:t>
            </w:r>
            <w:r w:rsidRPr="00DE09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годних украшений.</w:t>
            </w:r>
          </w:p>
        </w:tc>
      </w:tr>
      <w:tr w:rsidR="005B12A2" w:rsidRPr="00127F1F" w:rsidTr="00157C7F">
        <w:trPr>
          <w:trHeight w:val="370"/>
          <w:jc w:val="center"/>
        </w:trPr>
        <w:tc>
          <w:tcPr>
            <w:tcW w:w="10617" w:type="dxa"/>
            <w:gridSpan w:val="6"/>
          </w:tcPr>
          <w:p w:rsidR="005B12A2" w:rsidRPr="00AE071C" w:rsidRDefault="005B12A2" w:rsidP="005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строишь. Знакомство с Мастером Постройки (10 ч)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EB5909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3637A5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Рассматривать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и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сравнивать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раз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личные архитектурные постройки, ил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люстрации из детских книг с изображе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нием жилищ, предметов современного дизайна с целью развития наблюдатель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ности и представлений о многообразии и выразительности конструктивных про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странственных форм.</w:t>
            </w:r>
            <w:r w:rsidR="00DE09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Приобретать </w:t>
            </w:r>
            <w:r w:rsidRPr="00DE09F9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первичные навыки структурирования пространственной формы.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EB5909" w:rsidRDefault="005B12A2" w:rsidP="005B12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3637A5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Соотносить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внешний вид архитек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турной постройки с ее назначением.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Анализировать,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из каких основных частей состоят дома.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Конструировать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изображение дома с помощью печаток («кирпичиков»).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EB5909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Домики, которые построила природа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3637A5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gramStart"/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Наблюдать </w:t>
            </w:r>
            <w:r w:rsidRPr="00DE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постройки в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природе (птичьи гнезда, норки зверей, пчели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 xml:space="preserve">ные соты, панцирь черепахи, раковины, стручки, орешки и т.д.),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анализировать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их форму, конструкцию, пропорции.</w:t>
            </w:r>
            <w:proofErr w:type="gramEnd"/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Изображать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(или лепить) сказоч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ные домики в форме овощей, фруктов, грибов, цветов и т. п., выявляя их фор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му, конструкцию, взаимосвязь частей.</w:t>
            </w:r>
            <w:proofErr w:type="gramEnd"/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EB5909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снаружи и внутри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E09F9" w:rsidRDefault="003637A5" w:rsidP="00DE09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Понимать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взаимосвязь внешнего вида и внутренней конструкции дома.</w:t>
            </w:r>
            <w:r w:rsid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Придумывать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изображать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фан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тазийные дома (в виде букв алфавита, различных бытовых предметов и др.), их вид снаружи и внутри.</w:t>
            </w:r>
          </w:p>
        </w:tc>
      </w:tr>
      <w:tr w:rsidR="003637A5" w:rsidRPr="00127F1F" w:rsidTr="00DA1311">
        <w:trPr>
          <w:trHeight w:val="849"/>
          <w:jc w:val="center"/>
        </w:trPr>
        <w:tc>
          <w:tcPr>
            <w:tcW w:w="567" w:type="dxa"/>
          </w:tcPr>
          <w:p w:rsidR="003637A5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6" w:type="dxa"/>
          </w:tcPr>
          <w:p w:rsidR="003637A5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</w:tcPr>
          <w:p w:rsidR="003637A5" w:rsidRPr="00127F1F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3637A5" w:rsidRPr="00EB5909" w:rsidRDefault="003637A5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город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37A5" w:rsidRDefault="003637A5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</w:tcBorders>
          </w:tcPr>
          <w:p w:rsidR="003637A5" w:rsidRPr="00DA1311" w:rsidRDefault="003637A5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Рассматривать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и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сравнивать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ре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альные здания разных форм.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первичными навыка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ми конструирования из бумаги.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Конструировать 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(строить) из бума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ги (или коробочек-упаковок) разнооб</w:t>
            </w:r>
            <w:r w:rsidRPr="00DE09F9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разные дома.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09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Работать в группе, </w:t>
            </w:r>
            <w:r w:rsidRPr="00DE09F9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создавая кол</w:t>
            </w:r>
            <w:r w:rsidRPr="00DE09F9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лективный макет игрового городка.</w:t>
            </w:r>
          </w:p>
        </w:tc>
      </w:tr>
      <w:tr w:rsidR="003637A5" w:rsidRPr="00127F1F" w:rsidTr="00D75021">
        <w:trPr>
          <w:trHeight w:val="370"/>
          <w:jc w:val="center"/>
        </w:trPr>
        <w:tc>
          <w:tcPr>
            <w:tcW w:w="567" w:type="dxa"/>
          </w:tcPr>
          <w:p w:rsidR="003637A5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6" w:type="dxa"/>
          </w:tcPr>
          <w:p w:rsidR="003637A5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</w:tcPr>
          <w:p w:rsidR="003637A5" w:rsidRPr="00127F1F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3637A5" w:rsidRPr="00EB5909" w:rsidRDefault="003637A5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город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37A5" w:rsidRDefault="003637A5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/>
            <w:tcBorders>
              <w:left w:val="single" w:sz="4" w:space="0" w:color="auto"/>
            </w:tcBorders>
          </w:tcPr>
          <w:p w:rsidR="003637A5" w:rsidRPr="003637A5" w:rsidRDefault="003637A5" w:rsidP="0036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EB5909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имеет свое строение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A1311" w:rsidRDefault="003637A5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Анализировать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различные предме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ты с точки зрения строения их формы, их конструкции.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и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конструировать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из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простых геометрических форм (прямо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угольников, кругов, овалов, треуголь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ников) изображения животных в техни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ке аппликации.</w:t>
            </w:r>
          </w:p>
        </w:tc>
      </w:tr>
      <w:tr w:rsidR="003637A5" w:rsidRPr="00127F1F" w:rsidTr="00DA1311">
        <w:trPr>
          <w:trHeight w:val="832"/>
          <w:jc w:val="center"/>
        </w:trPr>
        <w:tc>
          <w:tcPr>
            <w:tcW w:w="567" w:type="dxa"/>
          </w:tcPr>
          <w:p w:rsidR="003637A5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6" w:type="dxa"/>
          </w:tcPr>
          <w:p w:rsidR="003637A5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3637A5" w:rsidRPr="00127F1F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3637A5" w:rsidRPr="00EB5909" w:rsidRDefault="003637A5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вещи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37A5" w:rsidRDefault="003637A5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</w:tcBorders>
          </w:tcPr>
          <w:p w:rsidR="003637A5" w:rsidRPr="00DA1311" w:rsidRDefault="003637A5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Понимать,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что в создании формы предметов быта принимает участие ху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дожник-дизайнер, который придумыва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ет, как будет этот предмет выглядеть.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Конструировать </w:t>
            </w:r>
            <w:r w:rsidRPr="00DA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(строить) из бума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ги различные простые бытовые предме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ты, упаковки, а затем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украшать 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их, производя</w:t>
            </w:r>
            <w:r w:rsidRPr="00DA131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правильный порядок учебных действий.</w:t>
            </w:r>
          </w:p>
        </w:tc>
      </w:tr>
      <w:tr w:rsidR="003637A5" w:rsidRPr="00127F1F" w:rsidTr="00D75021">
        <w:trPr>
          <w:trHeight w:val="370"/>
          <w:jc w:val="center"/>
        </w:trPr>
        <w:tc>
          <w:tcPr>
            <w:tcW w:w="567" w:type="dxa"/>
          </w:tcPr>
          <w:p w:rsidR="003637A5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6" w:type="dxa"/>
          </w:tcPr>
          <w:p w:rsidR="003637A5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</w:tcPr>
          <w:p w:rsidR="003637A5" w:rsidRPr="00127F1F" w:rsidRDefault="003637A5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3637A5" w:rsidRPr="00EB5909" w:rsidRDefault="003637A5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вещи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37A5" w:rsidRDefault="003637A5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/>
            <w:tcBorders>
              <w:left w:val="single" w:sz="4" w:space="0" w:color="auto"/>
            </w:tcBorders>
          </w:tcPr>
          <w:p w:rsidR="003637A5" w:rsidRPr="00DA1311" w:rsidRDefault="003637A5" w:rsidP="00DA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EB5909" w:rsidRDefault="005B12A2" w:rsidP="005B12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551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3637A5" w:rsidRPr="00DA1311" w:rsidRDefault="003637A5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Понимать, </w:t>
            </w:r>
            <w:r w:rsidRPr="00DA1311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>что в создании городской среды принимает участие художник-архитектор, который придумывает, каким быть городу.</w:t>
            </w:r>
          </w:p>
          <w:p w:rsidR="003637A5" w:rsidRPr="00DA1311" w:rsidRDefault="003637A5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Учиться воспринимать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 xml:space="preserve">и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>описы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архитектурные впечатления.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Делать зарисовки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города по впе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чатлению после экскурсии.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Участвовать в создании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коллек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тивных панно-коллажей с изображени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ем городских (сельских) улиц.</w:t>
            </w:r>
          </w:p>
          <w:p w:rsidR="005B12A2" w:rsidRPr="00DA1311" w:rsidRDefault="003637A5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навыками коллектив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ной творческой деятельности под руко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водством учителя.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Участвовать в обсуждении 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итогов совместной практической деятельности.</w:t>
            </w:r>
          </w:p>
        </w:tc>
      </w:tr>
      <w:tr w:rsidR="005B12A2" w:rsidRPr="00127F1F" w:rsidTr="00157C7F">
        <w:trPr>
          <w:trHeight w:val="370"/>
          <w:jc w:val="center"/>
        </w:trPr>
        <w:tc>
          <w:tcPr>
            <w:tcW w:w="10617" w:type="dxa"/>
            <w:gridSpan w:val="6"/>
          </w:tcPr>
          <w:p w:rsidR="005B12A2" w:rsidRPr="007733EC" w:rsidRDefault="005B12A2" w:rsidP="005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Изображение, украшение, постройка всегда помогают друг другу (7 ч)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49512A" w:rsidRDefault="005B12A2" w:rsidP="005B12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C917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5B12A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Различать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три вида художествен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жение, постройка.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Анализировать,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в чем состояла ра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кусства (изобразительного, декоратив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ного, конструктивного).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Воспринимать 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и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обсуждать 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вы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ставку детских работ (рисунки, скульп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тура, постройки, украшения),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выделять 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в них знакомые средства выражения,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определять 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задачи, которые решал ав</w:t>
            </w:r>
            <w:r w:rsidRPr="00DA1311">
              <w:rPr>
                <w:rFonts w:ascii="Times New Roman" w:eastAsia="Impact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тор в своей работе.</w:t>
            </w:r>
          </w:p>
        </w:tc>
      </w:tr>
      <w:tr w:rsidR="009F53C2" w:rsidRPr="00127F1F" w:rsidTr="00DA1311">
        <w:trPr>
          <w:trHeight w:val="1778"/>
          <w:jc w:val="center"/>
        </w:trPr>
        <w:tc>
          <w:tcPr>
            <w:tcW w:w="567" w:type="dxa"/>
          </w:tcPr>
          <w:p w:rsidR="009F53C2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36" w:type="dxa"/>
          </w:tcPr>
          <w:p w:rsidR="009F53C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</w:tcPr>
          <w:p w:rsidR="009F53C2" w:rsidRPr="00127F1F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9F53C2" w:rsidRPr="0049512A" w:rsidRDefault="009F53C2" w:rsidP="005B12A2">
            <w:pPr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весны.  Первоцветы.  Праздник птиц.</w:t>
            </w:r>
          </w:p>
          <w:p w:rsidR="009F53C2" w:rsidRPr="0049512A" w:rsidRDefault="009F53C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3C2" w:rsidRDefault="009F53C2" w:rsidP="005B12A2">
            <w:pPr>
              <w:jc w:val="center"/>
            </w:pPr>
            <w:r w:rsidRPr="00C917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</w:tcBorders>
          </w:tcPr>
          <w:p w:rsidR="009F53C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Радоваться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поэтическому откры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тию наблюдаемого мира и своему твор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ческому опыту.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Наблюдать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анализировать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родные пространственные формы.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художественными при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емами работы с бумагой (бумагой ластика), графическими материалами, крас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ками.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Фантазировать, придумывать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де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кор на основе алгоритмически задан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ной конструкции.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Придумывать,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как достраивать про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стые заданные формы, изображая различных насекомых, птиц, сказочных персонажей на основе анализа зритель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ных впечатлений, а также свойств и воз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можностей художественных материалов.</w:t>
            </w:r>
          </w:p>
        </w:tc>
      </w:tr>
      <w:tr w:rsidR="009F53C2" w:rsidRPr="00127F1F" w:rsidTr="00D75021">
        <w:trPr>
          <w:trHeight w:val="370"/>
          <w:jc w:val="center"/>
        </w:trPr>
        <w:tc>
          <w:tcPr>
            <w:tcW w:w="567" w:type="dxa"/>
          </w:tcPr>
          <w:p w:rsidR="009F53C2" w:rsidRPr="00127F1F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36" w:type="dxa"/>
          </w:tcPr>
          <w:p w:rsidR="009F53C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</w:tcPr>
          <w:p w:rsidR="009F53C2" w:rsidRPr="00127F1F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9F53C2" w:rsidRPr="0049512A" w:rsidRDefault="009F53C2" w:rsidP="005B12A2">
            <w:pPr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весны.  Разноцветные жуки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3C2" w:rsidRDefault="009F53C2" w:rsidP="005B12A2">
            <w:pPr>
              <w:jc w:val="center"/>
            </w:pPr>
            <w:r w:rsidRPr="00C917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/>
            <w:tcBorders>
              <w:left w:val="single" w:sz="4" w:space="0" w:color="auto"/>
            </w:tcBorders>
          </w:tcPr>
          <w:p w:rsidR="009F53C2" w:rsidRPr="009F53C2" w:rsidRDefault="009F53C2" w:rsidP="009F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3C2" w:rsidRPr="00127F1F" w:rsidTr="00DA1311">
        <w:trPr>
          <w:trHeight w:val="1402"/>
          <w:jc w:val="center"/>
        </w:trPr>
        <w:tc>
          <w:tcPr>
            <w:tcW w:w="567" w:type="dxa"/>
          </w:tcPr>
          <w:p w:rsidR="009F53C2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9F53C2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9F53C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</w:tcPr>
          <w:p w:rsidR="009F53C2" w:rsidRPr="00127F1F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9F53C2" w:rsidRPr="0049512A" w:rsidRDefault="009F53C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страна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3C2" w:rsidRDefault="009F53C2" w:rsidP="005B12A2">
            <w:pPr>
              <w:jc w:val="center"/>
            </w:pPr>
            <w:r w:rsidRPr="00C917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 w:val="restart"/>
            <w:tcBorders>
              <w:left w:val="single" w:sz="4" w:space="0" w:color="auto"/>
            </w:tcBorders>
          </w:tcPr>
          <w:p w:rsidR="009F53C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Повторять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 затем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варьировать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систему несложных действий с худо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жественными материалами, выражая собственный замысел.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Творчески играть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 процессе рабо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ты с художественными материалами, изобретая, экспериментируя, модели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 xml:space="preserve">руя в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художественной деятельности свои переживания от наблюдения жиз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ни (художественное познание).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Сотрудничать </w:t>
            </w:r>
            <w:r w:rsidRPr="00DA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товарищами в процессе совместной работы (под руко</w:t>
            </w:r>
            <w:r w:rsidRPr="00DA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водством учителя), выполнять свою часть работы в соответствии с общим замыслом.</w:t>
            </w:r>
          </w:p>
        </w:tc>
      </w:tr>
      <w:tr w:rsidR="009F53C2" w:rsidRPr="00127F1F" w:rsidTr="00D75021">
        <w:trPr>
          <w:trHeight w:val="370"/>
          <w:jc w:val="center"/>
        </w:trPr>
        <w:tc>
          <w:tcPr>
            <w:tcW w:w="567" w:type="dxa"/>
          </w:tcPr>
          <w:p w:rsidR="009F53C2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836" w:type="dxa"/>
          </w:tcPr>
          <w:p w:rsidR="009F53C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</w:tcPr>
          <w:p w:rsidR="009F53C2" w:rsidRPr="00127F1F" w:rsidRDefault="009F53C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9F53C2" w:rsidRPr="0049512A" w:rsidRDefault="009F53C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страна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3C2" w:rsidRDefault="009F53C2" w:rsidP="005B12A2">
            <w:pPr>
              <w:jc w:val="center"/>
            </w:pPr>
            <w:r w:rsidRPr="00C917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vMerge/>
            <w:tcBorders>
              <w:left w:val="single" w:sz="4" w:space="0" w:color="auto"/>
            </w:tcBorders>
          </w:tcPr>
          <w:p w:rsidR="009F53C2" w:rsidRPr="00DA1311" w:rsidRDefault="009F53C2" w:rsidP="00DA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49512A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Урок любования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C917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9F53C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Овладевать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навыками коллектив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 xml:space="preserve">ной деятельности,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работать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организо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 xml:space="preserve">ванно в команде одноклассников под руководством учителя.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Учиться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поэтическому видению мира, развивая фантазию и творческое воображение.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Участвовать в создании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коллек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тивного панно-коллажа с изображени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ем сказочного мира, применяя приоб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ретенные навыки работы с художест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венными материалами.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Выделять этапы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работы в соответ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ствии с поставленной целью.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Соотносить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цель, большую задачу с созданием отдельных деталей для панно.</w:t>
            </w:r>
          </w:p>
          <w:p w:rsidR="005B12A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Овладеть приемами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конструктив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ной работы с бумагой и различными фактурами.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 xml:space="preserve">Овладевать навыками </w:t>
            </w:r>
            <w:r w:rsidRPr="00DA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образного видения и пространственного масштаб</w:t>
            </w:r>
            <w:r w:rsidRPr="00DA1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моделирования.</w:t>
            </w:r>
          </w:p>
        </w:tc>
      </w:tr>
      <w:tr w:rsidR="005B12A2" w:rsidRPr="00127F1F" w:rsidTr="00D75021">
        <w:trPr>
          <w:trHeight w:val="370"/>
          <w:jc w:val="center"/>
        </w:trPr>
        <w:tc>
          <w:tcPr>
            <w:tcW w:w="567" w:type="dxa"/>
          </w:tcPr>
          <w:p w:rsidR="005B12A2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36" w:type="dxa"/>
          </w:tcPr>
          <w:p w:rsidR="005B12A2" w:rsidRPr="00127F1F" w:rsidRDefault="001032FF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</w:tcPr>
          <w:p w:rsidR="005B12A2" w:rsidRPr="00127F1F" w:rsidRDefault="005B12A2" w:rsidP="005B12A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5B12A2" w:rsidRPr="0049512A" w:rsidRDefault="005B12A2" w:rsidP="005B1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  (обобщение темы)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2A2" w:rsidRDefault="005B12A2" w:rsidP="005B12A2">
            <w:pPr>
              <w:jc w:val="center"/>
            </w:pPr>
            <w:r w:rsidRPr="00C917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2" w:type="dxa"/>
            <w:tcBorders>
              <w:left w:val="single" w:sz="4" w:space="0" w:color="auto"/>
            </w:tcBorders>
          </w:tcPr>
          <w:p w:rsidR="009F53C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Любоваться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красотой природы.</w:t>
            </w:r>
            <w:r w:rsid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Наблюдать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живую природу с точ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9F53C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Характеризовать </w:t>
            </w:r>
            <w:r w:rsidRP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свои впечатле</w:t>
            </w:r>
            <w:r w:rsidRP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ния от рассматривания репродукций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картин и желательно подлинных про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изведений в художественном музее или на выставке.</w:t>
            </w:r>
          </w:p>
          <w:p w:rsidR="005B12A2" w:rsidRPr="00DA1311" w:rsidRDefault="009F53C2" w:rsidP="00DA13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A131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  <w:lang w:bidi="ru-RU"/>
              </w:rPr>
              <w:t xml:space="preserve">Выражать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в изобразительных ра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ботах свои впечатления от прогулки в природу и просмотра картин худож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ников.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  <w:lang w:bidi="ru-RU"/>
              </w:rPr>
              <w:t xml:space="preserve">Развивать навыки 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t>работы с живо</w:t>
            </w:r>
            <w:r w:rsidRPr="00DA1311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  <w:lang w:bidi="ru-RU"/>
              </w:rPr>
              <w:softHyphen/>
              <w:t>писными и графическими материалами.</w:t>
            </w:r>
            <w:r w:rsidR="00DA13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131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shd w:val="clear" w:color="auto" w:fill="FFFFFF"/>
                <w:lang w:eastAsia="ru-RU" w:bidi="ru-RU"/>
              </w:rPr>
              <w:t xml:space="preserve">Создавать </w:t>
            </w:r>
            <w:r w:rsidRPr="00DA131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композицию на тему «Здравствуй, лето!».</w:t>
            </w:r>
          </w:p>
        </w:tc>
      </w:tr>
    </w:tbl>
    <w:p w:rsidR="00127F1F" w:rsidRPr="00127F1F" w:rsidRDefault="00127F1F" w:rsidP="00127F1F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127F1F" w:rsidRPr="00127F1F" w:rsidRDefault="00127F1F" w:rsidP="00127F1F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127F1F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     </w:t>
      </w:r>
    </w:p>
    <w:p w:rsidR="00127F1F" w:rsidRPr="00127F1F" w:rsidRDefault="00127F1F" w:rsidP="0099264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27F1F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                                                                      </w:t>
      </w:r>
    </w:p>
    <w:p w:rsidR="00C124F5" w:rsidRDefault="00C124F5"/>
    <w:sectPr w:rsidR="00C124F5" w:rsidSect="00266129">
      <w:pgSz w:w="11906" w:h="16838"/>
      <w:pgMar w:top="426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AD" w:rsidRDefault="009468AD" w:rsidP="00A108C0">
      <w:pPr>
        <w:spacing w:after="0" w:line="240" w:lineRule="auto"/>
      </w:pPr>
      <w:r>
        <w:separator/>
      </w:r>
    </w:p>
  </w:endnote>
  <w:endnote w:type="continuationSeparator" w:id="0">
    <w:p w:rsidR="009468AD" w:rsidRDefault="009468AD" w:rsidP="00A1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AD" w:rsidRDefault="009468AD" w:rsidP="00A108C0">
      <w:pPr>
        <w:spacing w:after="0" w:line="240" w:lineRule="auto"/>
      </w:pPr>
      <w:r>
        <w:separator/>
      </w:r>
    </w:p>
  </w:footnote>
  <w:footnote w:type="continuationSeparator" w:id="0">
    <w:p w:rsidR="009468AD" w:rsidRDefault="009468AD" w:rsidP="00A1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CF1498"/>
    <w:multiLevelType w:val="hybridMultilevel"/>
    <w:tmpl w:val="60BED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A112F"/>
    <w:multiLevelType w:val="multilevel"/>
    <w:tmpl w:val="DF6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8E0110"/>
    <w:multiLevelType w:val="multilevel"/>
    <w:tmpl w:val="E7FC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620F4"/>
    <w:multiLevelType w:val="multilevel"/>
    <w:tmpl w:val="AF0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9307C"/>
    <w:multiLevelType w:val="hybridMultilevel"/>
    <w:tmpl w:val="258C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80BDE"/>
    <w:multiLevelType w:val="multilevel"/>
    <w:tmpl w:val="E44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254C5"/>
    <w:multiLevelType w:val="multilevel"/>
    <w:tmpl w:val="90F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733E5"/>
    <w:multiLevelType w:val="multilevel"/>
    <w:tmpl w:val="50B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8214C"/>
    <w:multiLevelType w:val="multilevel"/>
    <w:tmpl w:val="542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56E7C"/>
    <w:multiLevelType w:val="hybridMultilevel"/>
    <w:tmpl w:val="C2165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4475"/>
    <w:multiLevelType w:val="multilevel"/>
    <w:tmpl w:val="DDA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5269D"/>
    <w:multiLevelType w:val="multilevel"/>
    <w:tmpl w:val="27A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26827"/>
    <w:multiLevelType w:val="multilevel"/>
    <w:tmpl w:val="D6C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34320"/>
    <w:multiLevelType w:val="multilevel"/>
    <w:tmpl w:val="DA3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86794"/>
    <w:multiLevelType w:val="multilevel"/>
    <w:tmpl w:val="C01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24E73"/>
    <w:multiLevelType w:val="multilevel"/>
    <w:tmpl w:val="C48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F3A9F"/>
    <w:multiLevelType w:val="multilevel"/>
    <w:tmpl w:val="577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13EC5"/>
    <w:multiLevelType w:val="multilevel"/>
    <w:tmpl w:val="9F9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B31F31"/>
    <w:multiLevelType w:val="multilevel"/>
    <w:tmpl w:val="9AC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73ED6"/>
    <w:multiLevelType w:val="multilevel"/>
    <w:tmpl w:val="958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559FC"/>
    <w:multiLevelType w:val="hybridMultilevel"/>
    <w:tmpl w:val="E6BC7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540BD"/>
    <w:multiLevelType w:val="multilevel"/>
    <w:tmpl w:val="A874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82AA2"/>
    <w:multiLevelType w:val="multilevel"/>
    <w:tmpl w:val="AB2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8"/>
  </w:num>
  <w:num w:numId="5">
    <w:abstractNumId w:val="22"/>
  </w:num>
  <w:num w:numId="6">
    <w:abstractNumId w:val="26"/>
  </w:num>
  <w:num w:numId="7">
    <w:abstractNumId w:val="20"/>
  </w:num>
  <w:num w:numId="8">
    <w:abstractNumId w:val="24"/>
  </w:num>
  <w:num w:numId="9">
    <w:abstractNumId w:val="21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7"/>
  </w:num>
  <w:num w:numId="17">
    <w:abstractNumId w:val="18"/>
  </w:num>
  <w:num w:numId="18">
    <w:abstractNumId w:val="19"/>
  </w:num>
  <w:num w:numId="19">
    <w:abstractNumId w:val="10"/>
  </w:num>
  <w:num w:numId="20">
    <w:abstractNumId w:val="25"/>
  </w:num>
  <w:num w:numId="21">
    <w:abstractNumId w:val="14"/>
  </w:num>
  <w:num w:numId="22">
    <w:abstractNumId w:val="5"/>
  </w:num>
  <w:num w:numId="23">
    <w:abstractNumId w:val="0"/>
  </w:num>
  <w:num w:numId="24">
    <w:abstractNumId w:val="3"/>
  </w:num>
  <w:num w:numId="25">
    <w:abstractNumId w:val="4"/>
  </w:num>
  <w:num w:numId="26">
    <w:abstractNumId w:val="2"/>
  </w:num>
  <w:num w:numId="27">
    <w:abstractNumId w:val="1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0"/>
    <w:rsid w:val="001032FF"/>
    <w:rsid w:val="00104337"/>
    <w:rsid w:val="00127F1F"/>
    <w:rsid w:val="001509B7"/>
    <w:rsid w:val="00157C7F"/>
    <w:rsid w:val="00243A57"/>
    <w:rsid w:val="00266129"/>
    <w:rsid w:val="00270704"/>
    <w:rsid w:val="003637A5"/>
    <w:rsid w:val="003640EF"/>
    <w:rsid w:val="003B77E0"/>
    <w:rsid w:val="00413303"/>
    <w:rsid w:val="0049512A"/>
    <w:rsid w:val="005140EA"/>
    <w:rsid w:val="0052784D"/>
    <w:rsid w:val="0059170D"/>
    <w:rsid w:val="005B12A2"/>
    <w:rsid w:val="00684805"/>
    <w:rsid w:val="006957D6"/>
    <w:rsid w:val="006E04D0"/>
    <w:rsid w:val="007733EC"/>
    <w:rsid w:val="007D3123"/>
    <w:rsid w:val="00902261"/>
    <w:rsid w:val="00937FF2"/>
    <w:rsid w:val="009468AD"/>
    <w:rsid w:val="0099264F"/>
    <w:rsid w:val="009F53C2"/>
    <w:rsid w:val="00A108C0"/>
    <w:rsid w:val="00A14624"/>
    <w:rsid w:val="00A206EF"/>
    <w:rsid w:val="00A67B1A"/>
    <w:rsid w:val="00A978E1"/>
    <w:rsid w:val="00AE071C"/>
    <w:rsid w:val="00BC1BF0"/>
    <w:rsid w:val="00C124F5"/>
    <w:rsid w:val="00C23570"/>
    <w:rsid w:val="00C321A1"/>
    <w:rsid w:val="00C54523"/>
    <w:rsid w:val="00C66421"/>
    <w:rsid w:val="00C66DE4"/>
    <w:rsid w:val="00C76F0A"/>
    <w:rsid w:val="00CA0E71"/>
    <w:rsid w:val="00CA1E14"/>
    <w:rsid w:val="00CC6D30"/>
    <w:rsid w:val="00D30201"/>
    <w:rsid w:val="00D75021"/>
    <w:rsid w:val="00DA1311"/>
    <w:rsid w:val="00DA3615"/>
    <w:rsid w:val="00DE09F9"/>
    <w:rsid w:val="00DF7591"/>
    <w:rsid w:val="00E27D65"/>
    <w:rsid w:val="00E430ED"/>
    <w:rsid w:val="00E62AB7"/>
    <w:rsid w:val="00EB5909"/>
    <w:rsid w:val="00EF4773"/>
    <w:rsid w:val="00F56B01"/>
    <w:rsid w:val="00F84EAE"/>
    <w:rsid w:val="00FE48D4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7F1F"/>
  </w:style>
  <w:style w:type="paragraph" w:styleId="a3">
    <w:name w:val="Normal (Web)"/>
    <w:basedOn w:val="a"/>
    <w:uiPriority w:val="99"/>
    <w:unhideWhenUsed/>
    <w:rsid w:val="0012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F1F"/>
  </w:style>
  <w:style w:type="character" w:styleId="a4">
    <w:name w:val="Strong"/>
    <w:basedOn w:val="a0"/>
    <w:uiPriority w:val="22"/>
    <w:qFormat/>
    <w:rsid w:val="00127F1F"/>
    <w:rPr>
      <w:b/>
      <w:bCs/>
    </w:rPr>
  </w:style>
  <w:style w:type="character" w:styleId="a5">
    <w:name w:val="Hyperlink"/>
    <w:basedOn w:val="a0"/>
    <w:uiPriority w:val="99"/>
    <w:semiHidden/>
    <w:unhideWhenUsed/>
    <w:rsid w:val="00127F1F"/>
    <w:rPr>
      <w:color w:val="0000FF"/>
      <w:u w:val="single"/>
    </w:rPr>
  </w:style>
  <w:style w:type="paragraph" w:styleId="a6">
    <w:name w:val="No Spacing"/>
    <w:uiPriority w:val="1"/>
    <w:qFormat/>
    <w:rsid w:val="0012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27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7F1F"/>
    <w:pPr>
      <w:ind w:left="720"/>
      <w:contextualSpacing/>
    </w:pPr>
    <w:rPr>
      <w:rFonts w:eastAsia="Times New Roman"/>
      <w:lang w:eastAsia="ru-RU"/>
    </w:rPr>
  </w:style>
  <w:style w:type="paragraph" w:customStyle="1" w:styleId="a9">
    <w:name w:val="Новый"/>
    <w:basedOn w:val="a"/>
    <w:rsid w:val="00127F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27F1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127F1F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127F1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127F1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127F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127F1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127F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27F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127F1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127F1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27F1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127F1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127F1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127F1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7F1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7F1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27F1F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127F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127F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127F1F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127F1F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127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127F1F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127F1F"/>
    <w:pPr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127F1F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8C0"/>
  </w:style>
  <w:style w:type="paragraph" w:styleId="ad">
    <w:name w:val="footer"/>
    <w:basedOn w:val="a"/>
    <w:link w:val="ae"/>
    <w:uiPriority w:val="99"/>
    <w:unhideWhenUsed/>
    <w:rsid w:val="00A1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8C0"/>
  </w:style>
  <w:style w:type="paragraph" w:customStyle="1" w:styleId="Standard">
    <w:name w:val="Standard"/>
    <w:rsid w:val="00E430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D7502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D75021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21">
    <w:name w:val="Основной текст (21)_"/>
    <w:basedOn w:val="a0"/>
    <w:link w:val="210"/>
    <w:rsid w:val="00D75021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D75021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210pt">
    <w:name w:val="Основной текст (21) + Полужирный;Интервал 0 pt"/>
    <w:basedOn w:val="21"/>
    <w:rsid w:val="00D75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f"/>
    <w:rsid w:val="00D75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"/>
    <w:rsid w:val="00D75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7F1F"/>
  </w:style>
  <w:style w:type="paragraph" w:styleId="a3">
    <w:name w:val="Normal (Web)"/>
    <w:basedOn w:val="a"/>
    <w:uiPriority w:val="99"/>
    <w:unhideWhenUsed/>
    <w:rsid w:val="0012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F1F"/>
  </w:style>
  <w:style w:type="character" w:styleId="a4">
    <w:name w:val="Strong"/>
    <w:basedOn w:val="a0"/>
    <w:uiPriority w:val="22"/>
    <w:qFormat/>
    <w:rsid w:val="00127F1F"/>
    <w:rPr>
      <w:b/>
      <w:bCs/>
    </w:rPr>
  </w:style>
  <w:style w:type="character" w:styleId="a5">
    <w:name w:val="Hyperlink"/>
    <w:basedOn w:val="a0"/>
    <w:uiPriority w:val="99"/>
    <w:semiHidden/>
    <w:unhideWhenUsed/>
    <w:rsid w:val="00127F1F"/>
    <w:rPr>
      <w:color w:val="0000FF"/>
      <w:u w:val="single"/>
    </w:rPr>
  </w:style>
  <w:style w:type="paragraph" w:styleId="a6">
    <w:name w:val="No Spacing"/>
    <w:uiPriority w:val="1"/>
    <w:qFormat/>
    <w:rsid w:val="0012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27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7F1F"/>
    <w:pPr>
      <w:ind w:left="720"/>
      <w:contextualSpacing/>
    </w:pPr>
    <w:rPr>
      <w:rFonts w:eastAsia="Times New Roman"/>
      <w:lang w:eastAsia="ru-RU"/>
    </w:rPr>
  </w:style>
  <w:style w:type="paragraph" w:customStyle="1" w:styleId="a9">
    <w:name w:val="Новый"/>
    <w:basedOn w:val="a"/>
    <w:rsid w:val="00127F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27F1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127F1F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127F1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127F1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127F1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127F1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127F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27F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127F1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127F1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27F1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127F1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127F1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127F1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7F1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7F1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27F1F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127F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127F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127F1F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127F1F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127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127F1F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127F1F"/>
    <w:pPr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127F1F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127F1F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7F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1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08C0"/>
  </w:style>
  <w:style w:type="paragraph" w:styleId="ad">
    <w:name w:val="footer"/>
    <w:basedOn w:val="a"/>
    <w:link w:val="ae"/>
    <w:uiPriority w:val="99"/>
    <w:unhideWhenUsed/>
    <w:rsid w:val="00A1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08C0"/>
  </w:style>
  <w:style w:type="paragraph" w:customStyle="1" w:styleId="Standard">
    <w:name w:val="Standard"/>
    <w:rsid w:val="00E430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D7502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D75021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21">
    <w:name w:val="Основной текст (21)_"/>
    <w:basedOn w:val="a0"/>
    <w:link w:val="210"/>
    <w:rsid w:val="00D75021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D75021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210pt">
    <w:name w:val="Основной текст (21) + Полужирный;Интервал 0 pt"/>
    <w:basedOn w:val="21"/>
    <w:rsid w:val="00D75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f"/>
    <w:rsid w:val="00D75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"/>
    <w:rsid w:val="00D75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Борисовна</cp:lastModifiedBy>
  <cp:revision>51</cp:revision>
  <cp:lastPrinted>2018-09-19T06:52:00Z</cp:lastPrinted>
  <dcterms:created xsi:type="dcterms:W3CDTF">2016-10-12T18:45:00Z</dcterms:created>
  <dcterms:modified xsi:type="dcterms:W3CDTF">2018-09-19T06:53:00Z</dcterms:modified>
</cp:coreProperties>
</file>